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96b6" w14:textId="7e19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Ордабасы ауданы әкiмдiгiнiң 2017 жылғы 18 шілдедегі № 298 қаулысы. Оңтүстiк Қазақстан облысының Әдiлет департаментiнде 2017 жылғы 4 тамызда № 4179 болып тiркелдi. Күші жойылды - Оңтүстiк Қазақстан облысы Ордабасы ауданы әкiмдiгiнiң 2017 жылғы 28 желтоқсандағы № 536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Ордабасы ауданы әкiмдiгiнiң 28.12.2017 № 536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Ордабасы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Ордабасы ауданы әкімдігінің 2016 жылдың 28 қарашадағы № 392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кесімдерді мемлекеттік тіркеу тізілімінде № 3903 болып тіркелген, 2016 жылғы 10 желтоқсандағы "Ордабасы оттары"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 Жеңісбековке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шілдедегі №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3643"/>
        <w:gridCol w:w="3644"/>
        <w:gridCol w:w="3644"/>
      </w:tblGrid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мекемелердегі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шілдедегі №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шаққандағы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кететін орташа шығыс,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шілдедегі №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5246"/>
        <w:gridCol w:w="6539"/>
      </w:tblGrid>
      <w:tr>
        <w:trPr>
          <w:trHeight w:val="3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жасқа дейін теңге (көп емес)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жастан 7 жасқа дейін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267,53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 күніне бір балаға жас ерекшелігіне қарай кететін шығын. Нақты жұмыс күніне есептелген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