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adf2" w14:textId="875a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2016 жылғы 10 наурыздағы № 144 "Б"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әкiмдiгiнiң 2017 жылғы 3 наурыздағы № 30 қаулысы. Оңтүстiк Қазақстан облысының Әдiлет департаментiнде 2017 жылғы 9 наурызда № 3990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Отырар ауданы әкімдігінің 2016 жылғы 10 наурыздағы № 144 "Б"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3676 тіркелген, 2016 жылғы 8 сәуірдегі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"Отырар ауданы әкімі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 Отырар ауданы әкімдігінің интернет ресурсына орналасуын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аудан әкімі аппаратының басшысы А.Құрманға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