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e8c9" w14:textId="fc8e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ауданы әкiмдiгiнiң 2017 жылғы 3 наурыздағы № 32 қаулысы. Оңтүстiк Қазақстан облысының Әдiлет департаментiнде 2017 жылғы 13 наурызда № 3992 болып тiркелдi. Күші жойылды - Оңтүстiк Қазақстан облысы Отырар ауданы әкiмдiгiнiң 2017 жылғы 28 тамыздағы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Отырар ауданы әкімдігінің 28.08.2017 № 193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Отырар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түлекетрі болып табылатын жастар қатарындағы азаматтарды, жұмысқа орналастыру үшін ұйымдардың жұмыскерлерінің тізімдік санының бір пайызы мөлшерінде квоталар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 әкімі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Отырар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республикалық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Отырар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Ә.Жүнісовке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