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a1700" w14:textId="d3a17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үшiн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Сайрам ауданы әкiмдiгiнiң 2017 жылғы 14 шілдедегі № 276 қаулысы. Оңтүстiк Қазақстан облысының Әдiлет департаментiнде 2017 жылғы 8 тамызда № 4183 болып тiркелдi. Күші жойылды - Түркістан облысы Сайрам ауданы әкiмдiгiнiң 2021 жылғы 25 наурыздағы № 104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Сайрам ауданы әкiмдiгiнiң 25.03.2021 № 104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18-бабының</w:t>
      </w:r>
      <w:r>
        <w:rPr>
          <w:rFonts w:ascii="Times New Roman"/>
          <w:b w:val="false"/>
          <w:i w:val="false"/>
          <w:color w:val="000000"/>
          <w:sz w:val="28"/>
        </w:rPr>
        <w:t xml:space="preserve"> 7) тармақшасына, "Қазақстан Республикасындағы жергілікті мемлекеттік басқару және өзін - 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және "Халықты жұмыспен қамту туралы" Қазақстан Республикасының 2016 жылғы 6 сәуірдегі Заңының </w:t>
      </w:r>
      <w:r>
        <w:rPr>
          <w:rFonts w:ascii="Times New Roman"/>
          <w:b w:val="false"/>
          <w:i w:val="false"/>
          <w:color w:val="000000"/>
          <w:sz w:val="28"/>
        </w:rPr>
        <w:t>9-бабының</w:t>
      </w:r>
      <w:r>
        <w:rPr>
          <w:rFonts w:ascii="Times New Roman"/>
          <w:b w:val="false"/>
          <w:i w:val="false"/>
          <w:color w:val="000000"/>
          <w:sz w:val="28"/>
        </w:rPr>
        <w:t xml:space="preserve"> 6) тармақшасына сәйкес Сайрам ауданы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xml:space="preserve">
      1.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 үшін жұмыс орындарына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квота белгіленсін.</w:t>
      </w:r>
    </w:p>
    <w:bookmarkEnd w:id="1"/>
    <w:bookmarkStart w:name="z3" w:id="2"/>
    <w:p>
      <w:pPr>
        <w:spacing w:after="0"/>
        <w:ind w:left="0"/>
        <w:jc w:val="both"/>
      </w:pPr>
      <w:r>
        <w:rPr>
          <w:rFonts w:ascii="Times New Roman"/>
          <w:b w:val="false"/>
          <w:i w:val="false"/>
          <w:color w:val="000000"/>
          <w:sz w:val="28"/>
        </w:rPr>
        <w:t xml:space="preserve">
      2. Сайрам ауданы әкімдігінің 2017 жылғы 5 қаңтардағы № 2 "Мүгедектер үшiн жұмыс орындарына квота белгілеу туралы" (Нормативтік құқықтық актілерді мемлекеттік тіркеу тізілімінде 3961 нөмірімен тіркелген, 2017 жылғы 10 ақпандағы "Мәртөбе" газетінде және 2017 жылғы 14 ақпанда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Сайрам ауданы әкімінің орынбасары М.Оразалиевке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С.Сапарбаев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14 шілде 2017 жылғы № 276</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Мүгедектерді жұмысқа орналастыру үшін жұмыс орындары квотасының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1"/>
        <w:gridCol w:w="6577"/>
        <w:gridCol w:w="2214"/>
        <w:gridCol w:w="2218"/>
      </w:tblGrid>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ұйымның, мекеменің атауы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саны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денсаулық сақтау басқармасының "Ақсукент" Сайрам аудандық емханасы" мемлекеттік коммуналдық қазыналық кәсіпорыны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денсаулық сақтау басқармасының "Қарабұлақ" Сайрам аудандық емханасы" мемлекеттік коммуналдық қазыналық кәсіпорны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денсаулық сақтау басқармасының "Қарабұлақ" Сайрам аудандық ауруханасы" мемлекеттік коммуналдық қазыналық кәсіпорыны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денсаулық сақтау басқармасының "Сайрам аудандық орталық ауруханасы" мемлекеттік коммуналдық қазыналық кәсіпорыны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емхана" мемлекеттік емес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облысының білім басқармасының "Д.Қонаев атындағы № 25 колледж" мемлекеттік коммуналдық қазыналық кәсіпорны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"Мадина" бөбекжай-балабақшасы жауапкершілігі шектеулі серіктестігі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"Мадина" бөбекжай балабақшасы жауапкершілігі шектеулі серіктестігінің Қарабұлақ филиалы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"Орзу" бөбекжайы" жеке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92 "Ақсу"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29 Керім Тленшин атындағы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"Ибрагим Ата атындағы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63 Қ.Сәтбаев атындағы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68 Сырым Датұлы атындағы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37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30 Ыбырай Алтынсарин атындағы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"М.Мақатаев атындағы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24 М.Махажанов атындағы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11 Манкент"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18 Әбдібай Құрмантаев атындағы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10 "Қарабұлақ"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12 Т.Рүстемов атындағы мектеп-гимназия"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6 С. Киров атындағы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81 Ұлықбек атындағы негізгі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101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94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47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93 Абылай хан атындағы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"Оқу-өндірістік комбинаты"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57 И.Панфилов атындағы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50 Н.Тілендиев атындағы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77 Тұран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"Құрманғазы атындағы шағын жинақты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56 Ю.Гагарин атындағы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44 "Мәдени"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97 Сұраншы батыр атындағы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"Сүйерхан Базарбаев атындағы № 61 негізгі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7 Бабыр атындағы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5 М.Горький атындағы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104 негізгі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49 Ш.Уалиханов атындағы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51 Жүнісбек Қауалов атындағы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"Бөкейхан атындағы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71 Қарасай батыр атындағы шағын жинақты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96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89 "Қайнарбұлақ"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31 Бәйдібек атындағы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28 "Ақбай"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52 Мұстафа Өзтүрік атындағы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83 А.Байтұрсынов атындағы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"Айнабұлақ " негізгі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"Айша бибі атындағы негізгі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20 С.Сейфуллин атындағы мектеп-гимназиясы"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100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27 "Аққала"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3 Хамза атындағы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26 М.Қашқари атындағы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"Төле би атындағы шағын жинақты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6 негізгі орта мектеп- интернат"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1 мектеп-гимназия"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41 М.Оразалиев атындағы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"Сабыр Рахимов атындағы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62 Анартаев атындағы негізгі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82 Б.Наметов атындағы негізгі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"Далабазар" негізгі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42 Фуркат атындағы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41 Жамбыл атындағы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17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33 Н.Шойынбаев атындағы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65 Әбдірашид Мұзрапов атындағы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14 М.Сапарбаев атындағы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13 А.Навои атындағы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64 Ш.Рашидов атындағы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67 Көмешбұлақ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45 "1-Май"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 47 Амангелді атындағы жалпы орта мектебі" коммуналдық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"Югдорстрой" жауапкершілігі шектеулі серіктестігі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"ЮКМЗ" акционерлік қоғамы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 шипажайы" акционерлік қоғамы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"ЖБИ-С" жауапкершілігі шектеулі серіктестігі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"Манкент-1" өндірістік кооперативі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бөлімінің "Шаттық" бөбекжайы" мемлекеттік коммуналдық қазыналық кәсіпорыны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білім беру бөлімі" мемлекеттік мекемесі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