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3a28" w14:textId="a7d3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ауданы әкiмдiгiнiң 2017 жылғы 18 тамыздағы № 301 қаулысы. Оңтүстiк Қазақстан облысының Әдiлет департаментiнде 2017 жылғы 24 тамызда № 4197 болып тiркелдi. Күші жойылды - Түркістан облысы Сарыағаш ауданы әкiмдiгiнiң 2019 жылғы 15 қаңтардағы № 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әкiмдiгiнiң 15.01.2019 № 17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ауданы әкімдігінің 2016 жылғы 28 қыркүйектегі № 438 "Мүгедектер үшiн жұмыс орындарына квота белгілеу туралы" (Нормативтік құқықтық актілерді мемлекеттік тіркеу тізілімінде № 3861 нөмірімен тіркелген, 2016 жылғы 27 қазандағы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А.Есбаевқа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тамыздағы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6908"/>
        <w:gridCol w:w="1797"/>
        <w:gridCol w:w="2272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Ұйымның, мекеменің, кәсіпорынның атауы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Сарыағаш ауданы әкімдігінің "№ 24 "Адема" бөбекжай-бақшасы" мемлекеттік коммуналдық қазыналық кәсіпорны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білім, жастар саясаты және тілдерді дамыту басқармасының "№ 13 колледж" мемлекеттік коммуналдық қазыналық кәсіпорыны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73 Ө.Жәнібеков атындағы мектеп-гимназия"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"Абай" Сарыағаш аудандық ауруханасы" мемлекеттік коммуналдық қазыналық кәсіпорыны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"Абай" Сарыағаш аудандық емханасы" мемлекеттік коммуналдық қазыналық кәсіпорыны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28 Абылай хан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90 М.Мәметова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89 Л.Жолдасов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94 Ленин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126 Б.Майлин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101 Т.Белгібаев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аудандық білім бөлімінің "№ 100 Ә.Жангелдин жалпы орта мектебі" коммуналдық мемлекеттік мекемесі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119 Р.Әлібекұлы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118 Т.Бигелдинов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70 С.Байғозиев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132 Н.Шойбеков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32 Қ.Аманжолов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Майлықожа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12 С.Сейфуллин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17 Ы.Алтынсарин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18 Абай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20 Амангелді атындағы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16 И.В.Панфилов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143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13 Қазақ ССР-нің 50 жылдығы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80 Н.Тілендиев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79 З.Рүстемов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136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38 М.Мақатаев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27 Шәкәрім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33 Б.Момышұлы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аудандық білім бөлімінің "№ 21 Яссауи атындағы жалпы орта мектебі" коммуналдық мемлекеттік мекемесі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71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6 Ж.Аймаутов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3 М.Ломоносов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білім басқармасының "Қапланбек аграрлық-техникалық колледжі" мемлекеттік коммуналдық қазыналық кәсіпорыны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ауданының білім бөлімі"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123 Самал жалпы орта мектеп"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"Сарыағаш аудандық емханасы" мемлекеттік коммуналдық қазыналық кәсіпорыны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"Сарыағаш аудандық орталық ауруханасы" мемлекеттік коммуналдық қазыналық кәсіпорыны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34 Ш.Уалиханов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аудандық білім бөлімінің "№ 127 Т.Бердияров атындағы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115 "Көлтоған" жалпы орта мектебі" коммуналдық мемлекеттік мекемесі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