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1f99" w14:textId="b991f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қала, кент, ауыл және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аудандық мәслихатының 2017 жылғы 26 желтоқсандағы № 18-201-VI шешiмi. Оңтүстiк Қазақстан облысының Әдiлет департаментiнде 2018 жылғы 9 қаңтарда № 4379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Сарыағаш аудандық мәслихатының 2017 жылғы 14 желтоқсандағы 17-176-VI "2018-2020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Сарыағаш қаласының 2018-2020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 бекiтiлсiн:</w:t>
      </w:r>
    </w:p>
    <w:bookmarkEnd w:id="1"/>
    <w:p>
      <w:pPr>
        <w:spacing w:after="0"/>
        <w:ind w:left="0"/>
        <w:jc w:val="both"/>
      </w:pPr>
      <w:r>
        <w:rPr>
          <w:rFonts w:ascii="Times New Roman"/>
          <w:b w:val="false"/>
          <w:i w:val="false"/>
          <w:color w:val="000000"/>
          <w:sz w:val="28"/>
        </w:rPr>
        <w:t>
      1) кiрiстер – 1 834 663 мың теңге:</w:t>
      </w:r>
    </w:p>
    <w:p>
      <w:pPr>
        <w:spacing w:after="0"/>
        <w:ind w:left="0"/>
        <w:jc w:val="both"/>
      </w:pPr>
      <w:r>
        <w:rPr>
          <w:rFonts w:ascii="Times New Roman"/>
          <w:b w:val="false"/>
          <w:i w:val="false"/>
          <w:color w:val="000000"/>
          <w:sz w:val="28"/>
        </w:rPr>
        <w:t>
      салықтық түсiмдер – 207 948 мың теңге;</w:t>
      </w:r>
    </w:p>
    <w:p>
      <w:pPr>
        <w:spacing w:after="0"/>
        <w:ind w:left="0"/>
        <w:jc w:val="both"/>
      </w:pPr>
      <w:r>
        <w:rPr>
          <w:rFonts w:ascii="Times New Roman"/>
          <w:b w:val="false"/>
          <w:i w:val="false"/>
          <w:color w:val="000000"/>
          <w:sz w:val="28"/>
        </w:rPr>
        <w:t>
      салықтық емес түсiмдер – 441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1 626 274 мың теңге;</w:t>
      </w:r>
    </w:p>
    <w:p>
      <w:pPr>
        <w:spacing w:after="0"/>
        <w:ind w:left="0"/>
        <w:jc w:val="both"/>
      </w:pPr>
      <w:r>
        <w:rPr>
          <w:rFonts w:ascii="Times New Roman"/>
          <w:b w:val="false"/>
          <w:i w:val="false"/>
          <w:color w:val="000000"/>
          <w:sz w:val="28"/>
        </w:rPr>
        <w:t>
      2) шығындар – 1 834 663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Көктерек кентінің 2018-2020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оның ішінде 2018 жылға мынадай көлемде бекiтiлсiн:</w:t>
      </w:r>
    </w:p>
    <w:bookmarkEnd w:id="2"/>
    <w:p>
      <w:pPr>
        <w:spacing w:after="0"/>
        <w:ind w:left="0"/>
        <w:jc w:val="both"/>
      </w:pPr>
      <w:r>
        <w:rPr>
          <w:rFonts w:ascii="Times New Roman"/>
          <w:b w:val="false"/>
          <w:i w:val="false"/>
          <w:color w:val="000000"/>
          <w:sz w:val="28"/>
        </w:rPr>
        <w:t>
      1) кiрiстер – 134 151 мың теңге:</w:t>
      </w:r>
    </w:p>
    <w:p>
      <w:pPr>
        <w:spacing w:after="0"/>
        <w:ind w:left="0"/>
        <w:jc w:val="both"/>
      </w:pPr>
      <w:r>
        <w:rPr>
          <w:rFonts w:ascii="Times New Roman"/>
          <w:b w:val="false"/>
          <w:i w:val="false"/>
          <w:color w:val="000000"/>
          <w:sz w:val="28"/>
        </w:rPr>
        <w:t>
      салықтық түсiмдер – 11 284 мың теңге;</w:t>
      </w:r>
    </w:p>
    <w:p>
      <w:pPr>
        <w:spacing w:after="0"/>
        <w:ind w:left="0"/>
        <w:jc w:val="both"/>
      </w:pPr>
      <w:r>
        <w:rPr>
          <w:rFonts w:ascii="Times New Roman"/>
          <w:b w:val="false"/>
          <w:i w:val="false"/>
          <w:color w:val="000000"/>
          <w:sz w:val="28"/>
        </w:rPr>
        <w:t>
      салықтық емес түсiмдер – 2 578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120 289 мың теңге;</w:t>
      </w:r>
    </w:p>
    <w:p>
      <w:pPr>
        <w:spacing w:after="0"/>
        <w:ind w:left="0"/>
        <w:jc w:val="both"/>
      </w:pPr>
      <w:r>
        <w:rPr>
          <w:rFonts w:ascii="Times New Roman"/>
          <w:b w:val="false"/>
          <w:i w:val="false"/>
          <w:color w:val="000000"/>
          <w:sz w:val="28"/>
        </w:rPr>
        <w:t>
      2) шығындар –134 151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Жемісті ауылдық округінің 2018-2020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2018 жылға мынадай көлемде бекiтiлсiн:</w:t>
      </w:r>
    </w:p>
    <w:bookmarkEnd w:id="3"/>
    <w:p>
      <w:pPr>
        <w:spacing w:after="0"/>
        <w:ind w:left="0"/>
        <w:jc w:val="both"/>
      </w:pPr>
      <w:r>
        <w:rPr>
          <w:rFonts w:ascii="Times New Roman"/>
          <w:b w:val="false"/>
          <w:i w:val="false"/>
          <w:color w:val="000000"/>
          <w:sz w:val="28"/>
        </w:rPr>
        <w:t>
      1) кiрiстер – 143 216 мың теңге:</w:t>
      </w:r>
    </w:p>
    <w:p>
      <w:pPr>
        <w:spacing w:after="0"/>
        <w:ind w:left="0"/>
        <w:jc w:val="both"/>
      </w:pPr>
      <w:r>
        <w:rPr>
          <w:rFonts w:ascii="Times New Roman"/>
          <w:b w:val="false"/>
          <w:i w:val="false"/>
          <w:color w:val="000000"/>
          <w:sz w:val="28"/>
        </w:rPr>
        <w:t>
      салықтық түсiмдер –6 353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136863 мың теңге;</w:t>
      </w:r>
    </w:p>
    <w:p>
      <w:pPr>
        <w:spacing w:after="0"/>
        <w:ind w:left="0"/>
        <w:jc w:val="both"/>
      </w:pPr>
      <w:r>
        <w:rPr>
          <w:rFonts w:ascii="Times New Roman"/>
          <w:b w:val="false"/>
          <w:i w:val="false"/>
          <w:color w:val="000000"/>
          <w:sz w:val="28"/>
        </w:rPr>
        <w:t>
      2) шығындар – 143 216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Қызылжар ауылдық округінің 2018-2020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2018 жылға мынадай көлемде бекiтiлсiн:</w:t>
      </w:r>
    </w:p>
    <w:bookmarkEnd w:id="4"/>
    <w:p>
      <w:pPr>
        <w:spacing w:after="0"/>
        <w:ind w:left="0"/>
        <w:jc w:val="both"/>
      </w:pPr>
      <w:r>
        <w:rPr>
          <w:rFonts w:ascii="Times New Roman"/>
          <w:b w:val="false"/>
          <w:i w:val="false"/>
          <w:color w:val="000000"/>
          <w:sz w:val="28"/>
        </w:rPr>
        <w:t>
      1) кiрiстер – 274 873 мың теңге:</w:t>
      </w:r>
    </w:p>
    <w:p>
      <w:pPr>
        <w:spacing w:after="0"/>
        <w:ind w:left="0"/>
        <w:jc w:val="both"/>
      </w:pPr>
      <w:r>
        <w:rPr>
          <w:rFonts w:ascii="Times New Roman"/>
          <w:b w:val="false"/>
          <w:i w:val="false"/>
          <w:color w:val="000000"/>
          <w:sz w:val="28"/>
        </w:rPr>
        <w:t>
      салықтық түсiмдер – 9 433 мың теңге;</w:t>
      </w:r>
    </w:p>
    <w:p>
      <w:pPr>
        <w:spacing w:after="0"/>
        <w:ind w:left="0"/>
        <w:jc w:val="both"/>
      </w:pPr>
      <w:r>
        <w:rPr>
          <w:rFonts w:ascii="Times New Roman"/>
          <w:b w:val="false"/>
          <w:i w:val="false"/>
          <w:color w:val="000000"/>
          <w:sz w:val="28"/>
        </w:rPr>
        <w:t>
      салықтық емес түсiмдер – 243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265 197 мың теңге;</w:t>
      </w:r>
    </w:p>
    <w:p>
      <w:pPr>
        <w:spacing w:after="0"/>
        <w:ind w:left="0"/>
        <w:jc w:val="both"/>
      </w:pPr>
      <w:r>
        <w:rPr>
          <w:rFonts w:ascii="Times New Roman"/>
          <w:b w:val="false"/>
          <w:i w:val="false"/>
          <w:color w:val="000000"/>
          <w:sz w:val="28"/>
        </w:rPr>
        <w:t>
      2) шығындар – 274 873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Дарбаза ауылдық округінің 2018-2020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2018 жылға мынадай көлемде бекiтiлсiн:</w:t>
      </w:r>
    </w:p>
    <w:bookmarkEnd w:id="5"/>
    <w:p>
      <w:pPr>
        <w:spacing w:after="0"/>
        <w:ind w:left="0"/>
        <w:jc w:val="both"/>
      </w:pPr>
      <w:r>
        <w:rPr>
          <w:rFonts w:ascii="Times New Roman"/>
          <w:b w:val="false"/>
          <w:i w:val="false"/>
          <w:color w:val="000000"/>
          <w:sz w:val="28"/>
        </w:rPr>
        <w:t>
      1) кiрiстер – 105 796 мың теңге:</w:t>
      </w:r>
    </w:p>
    <w:p>
      <w:pPr>
        <w:spacing w:after="0"/>
        <w:ind w:left="0"/>
        <w:jc w:val="both"/>
      </w:pPr>
      <w:r>
        <w:rPr>
          <w:rFonts w:ascii="Times New Roman"/>
          <w:b w:val="false"/>
          <w:i w:val="false"/>
          <w:color w:val="000000"/>
          <w:sz w:val="28"/>
        </w:rPr>
        <w:t>
      салықтық түсiмдер – 11 568 мың теңге;</w:t>
      </w:r>
    </w:p>
    <w:p>
      <w:pPr>
        <w:spacing w:after="0"/>
        <w:ind w:left="0"/>
        <w:jc w:val="both"/>
      </w:pPr>
      <w:r>
        <w:rPr>
          <w:rFonts w:ascii="Times New Roman"/>
          <w:b w:val="false"/>
          <w:i w:val="false"/>
          <w:color w:val="000000"/>
          <w:sz w:val="28"/>
        </w:rPr>
        <w:t>
      салықтық емес түсiмдер – 6 679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87 549 мың теңге;</w:t>
      </w:r>
    </w:p>
    <w:p>
      <w:pPr>
        <w:spacing w:after="0"/>
        <w:ind w:left="0"/>
        <w:jc w:val="both"/>
      </w:pPr>
      <w:r>
        <w:rPr>
          <w:rFonts w:ascii="Times New Roman"/>
          <w:b w:val="false"/>
          <w:i w:val="false"/>
          <w:color w:val="000000"/>
          <w:sz w:val="28"/>
        </w:rPr>
        <w:t>
      2) шығындар – 105 796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(01.01.2018 бастап қолданысқа енгiзiледi) шешiмiмен.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Жібек жолы ауылдық округінің 2018-2020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2018 жылға мынадай көлемде бекiтiлсiн:</w:t>
      </w:r>
    </w:p>
    <w:bookmarkEnd w:id="6"/>
    <w:p>
      <w:pPr>
        <w:spacing w:after="0"/>
        <w:ind w:left="0"/>
        <w:jc w:val="both"/>
      </w:pPr>
      <w:r>
        <w:rPr>
          <w:rFonts w:ascii="Times New Roman"/>
          <w:b w:val="false"/>
          <w:i w:val="false"/>
          <w:color w:val="000000"/>
          <w:sz w:val="28"/>
        </w:rPr>
        <w:t>
      1) кiрiстер – 471 523 мың теңге:</w:t>
      </w:r>
    </w:p>
    <w:p>
      <w:pPr>
        <w:spacing w:after="0"/>
        <w:ind w:left="0"/>
        <w:jc w:val="both"/>
      </w:pPr>
      <w:r>
        <w:rPr>
          <w:rFonts w:ascii="Times New Roman"/>
          <w:b w:val="false"/>
          <w:i w:val="false"/>
          <w:color w:val="000000"/>
          <w:sz w:val="28"/>
        </w:rPr>
        <w:t>
      салықтық түсiмдер – 34 364 мың теңге;</w:t>
      </w:r>
    </w:p>
    <w:p>
      <w:pPr>
        <w:spacing w:after="0"/>
        <w:ind w:left="0"/>
        <w:jc w:val="both"/>
      </w:pPr>
      <w:r>
        <w:rPr>
          <w:rFonts w:ascii="Times New Roman"/>
          <w:b w:val="false"/>
          <w:i w:val="false"/>
          <w:color w:val="000000"/>
          <w:sz w:val="28"/>
        </w:rPr>
        <w:t>
      салықтық емес түсiмдер – 5 329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431 830 мың теңге;</w:t>
      </w:r>
    </w:p>
    <w:p>
      <w:pPr>
        <w:spacing w:after="0"/>
        <w:ind w:left="0"/>
        <w:jc w:val="both"/>
      </w:pPr>
      <w:r>
        <w:rPr>
          <w:rFonts w:ascii="Times New Roman"/>
          <w:b w:val="false"/>
          <w:i w:val="false"/>
          <w:color w:val="000000"/>
          <w:sz w:val="28"/>
        </w:rPr>
        <w:t>
      2) шығындар – 471 523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Құркелес ауылдық округінің 2018-2020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сәйкес, оның ішінде 2018 жылға мынадай көлемде бекiтiлсiн:</w:t>
      </w:r>
    </w:p>
    <w:bookmarkEnd w:id="7"/>
    <w:p>
      <w:pPr>
        <w:spacing w:after="0"/>
        <w:ind w:left="0"/>
        <w:jc w:val="both"/>
      </w:pPr>
      <w:r>
        <w:rPr>
          <w:rFonts w:ascii="Times New Roman"/>
          <w:b w:val="false"/>
          <w:i w:val="false"/>
          <w:color w:val="000000"/>
          <w:sz w:val="28"/>
        </w:rPr>
        <w:t>
      1) кiрiстер – 1 017 344 мың теңге:</w:t>
      </w:r>
    </w:p>
    <w:p>
      <w:pPr>
        <w:spacing w:after="0"/>
        <w:ind w:left="0"/>
        <w:jc w:val="both"/>
      </w:pPr>
      <w:r>
        <w:rPr>
          <w:rFonts w:ascii="Times New Roman"/>
          <w:b w:val="false"/>
          <w:i w:val="false"/>
          <w:color w:val="000000"/>
          <w:sz w:val="28"/>
        </w:rPr>
        <w:t>
      салықтық түсiмдер – 48 385 мың теңге;</w:t>
      </w:r>
    </w:p>
    <w:p>
      <w:pPr>
        <w:spacing w:after="0"/>
        <w:ind w:left="0"/>
        <w:jc w:val="both"/>
      </w:pPr>
      <w:r>
        <w:rPr>
          <w:rFonts w:ascii="Times New Roman"/>
          <w:b w:val="false"/>
          <w:i w:val="false"/>
          <w:color w:val="000000"/>
          <w:sz w:val="28"/>
        </w:rPr>
        <w:t>
      салықтық емес түсiмдер – 1131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967 828 мың теңге;</w:t>
      </w:r>
    </w:p>
    <w:p>
      <w:pPr>
        <w:spacing w:after="0"/>
        <w:ind w:left="0"/>
        <w:jc w:val="both"/>
      </w:pPr>
      <w:r>
        <w:rPr>
          <w:rFonts w:ascii="Times New Roman"/>
          <w:b w:val="false"/>
          <w:i w:val="false"/>
          <w:color w:val="000000"/>
          <w:sz w:val="28"/>
        </w:rPr>
        <w:t>
      2) шығындар – 1 017 344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(01.01.2018 бастап қолданысқа енгiзiледi) шешiмiмен.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Дербісек ауылдық округінің 2018-2020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оның ішінде 2018 жылға мынадай көлемде бекiтiлсiн:</w:t>
      </w:r>
    </w:p>
    <w:bookmarkEnd w:id="8"/>
    <w:p>
      <w:pPr>
        <w:spacing w:after="0"/>
        <w:ind w:left="0"/>
        <w:jc w:val="both"/>
      </w:pPr>
      <w:r>
        <w:rPr>
          <w:rFonts w:ascii="Times New Roman"/>
          <w:b w:val="false"/>
          <w:i w:val="false"/>
          <w:color w:val="000000"/>
          <w:sz w:val="28"/>
        </w:rPr>
        <w:t>
      1) кiрiстер – 427778 мың теңге:</w:t>
      </w:r>
    </w:p>
    <w:p>
      <w:pPr>
        <w:spacing w:after="0"/>
        <w:ind w:left="0"/>
        <w:jc w:val="both"/>
      </w:pPr>
      <w:r>
        <w:rPr>
          <w:rFonts w:ascii="Times New Roman"/>
          <w:b w:val="false"/>
          <w:i w:val="false"/>
          <w:color w:val="000000"/>
          <w:sz w:val="28"/>
        </w:rPr>
        <w:t>
      салықтық түсiмдер –22772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405 006 мың теңге;</w:t>
      </w:r>
    </w:p>
    <w:p>
      <w:pPr>
        <w:spacing w:after="0"/>
        <w:ind w:left="0"/>
        <w:jc w:val="both"/>
      </w:pPr>
      <w:r>
        <w:rPr>
          <w:rFonts w:ascii="Times New Roman"/>
          <w:b w:val="false"/>
          <w:i w:val="false"/>
          <w:color w:val="000000"/>
          <w:sz w:val="28"/>
        </w:rPr>
        <w:t>
      2) шығындар – 427778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(01.01.2018 бастап қолданысқа енгiзiледi) шешiмiмен.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Ақжар ауылдық округінің 2018-2020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30-қосымшаларға</w:t>
      </w:r>
      <w:r>
        <w:rPr>
          <w:rFonts w:ascii="Times New Roman"/>
          <w:b w:val="false"/>
          <w:i w:val="false"/>
          <w:color w:val="000000"/>
          <w:sz w:val="28"/>
        </w:rPr>
        <w:t xml:space="preserve"> сәйкес, оның ішінде 2018 жылға мынадай көлемде бекiтiлсiн:</w:t>
      </w:r>
    </w:p>
    <w:bookmarkEnd w:id="9"/>
    <w:p>
      <w:pPr>
        <w:spacing w:after="0"/>
        <w:ind w:left="0"/>
        <w:jc w:val="both"/>
      </w:pPr>
      <w:r>
        <w:rPr>
          <w:rFonts w:ascii="Times New Roman"/>
          <w:b w:val="false"/>
          <w:i w:val="false"/>
          <w:color w:val="000000"/>
          <w:sz w:val="28"/>
        </w:rPr>
        <w:t>
      1) кiрiстер – 218 674 мың теңге:</w:t>
      </w:r>
    </w:p>
    <w:p>
      <w:pPr>
        <w:spacing w:after="0"/>
        <w:ind w:left="0"/>
        <w:jc w:val="both"/>
      </w:pPr>
      <w:r>
        <w:rPr>
          <w:rFonts w:ascii="Times New Roman"/>
          <w:b w:val="false"/>
          <w:i w:val="false"/>
          <w:color w:val="000000"/>
          <w:sz w:val="28"/>
        </w:rPr>
        <w:t>
      салықтық түсiмдер – 9 836 мың теңге;</w:t>
      </w:r>
    </w:p>
    <w:p>
      <w:pPr>
        <w:spacing w:after="0"/>
        <w:ind w:left="0"/>
        <w:jc w:val="both"/>
      </w:pPr>
      <w:r>
        <w:rPr>
          <w:rFonts w:ascii="Times New Roman"/>
          <w:b w:val="false"/>
          <w:i w:val="false"/>
          <w:color w:val="000000"/>
          <w:sz w:val="28"/>
        </w:rPr>
        <w:t>
      салықтық емес түсiмдер – 1 166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207 672 мың теңге;</w:t>
      </w:r>
    </w:p>
    <w:p>
      <w:pPr>
        <w:spacing w:after="0"/>
        <w:ind w:left="0"/>
        <w:jc w:val="both"/>
      </w:pPr>
      <w:r>
        <w:rPr>
          <w:rFonts w:ascii="Times New Roman"/>
          <w:b w:val="false"/>
          <w:i w:val="false"/>
          <w:color w:val="000000"/>
          <w:sz w:val="28"/>
        </w:rPr>
        <w:t>
      2) шығындар – 218 674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Қабланбек ауылдық округінің 2018-2020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33-қосымшаларға</w:t>
      </w:r>
      <w:r>
        <w:rPr>
          <w:rFonts w:ascii="Times New Roman"/>
          <w:b w:val="false"/>
          <w:i w:val="false"/>
          <w:color w:val="000000"/>
          <w:sz w:val="28"/>
        </w:rPr>
        <w:t xml:space="preserve"> сәйкес, оның ішінде 2018 жылға мынадай көлемде бекiтiлсiн:</w:t>
      </w:r>
    </w:p>
    <w:bookmarkEnd w:id="10"/>
    <w:p>
      <w:pPr>
        <w:spacing w:after="0"/>
        <w:ind w:left="0"/>
        <w:jc w:val="both"/>
      </w:pPr>
      <w:r>
        <w:rPr>
          <w:rFonts w:ascii="Times New Roman"/>
          <w:b w:val="false"/>
          <w:i w:val="false"/>
          <w:color w:val="000000"/>
          <w:sz w:val="28"/>
        </w:rPr>
        <w:t>
      1) кiрiстер – 608 374 мың теңге:</w:t>
      </w:r>
    </w:p>
    <w:p>
      <w:pPr>
        <w:spacing w:after="0"/>
        <w:ind w:left="0"/>
        <w:jc w:val="both"/>
      </w:pPr>
      <w:r>
        <w:rPr>
          <w:rFonts w:ascii="Times New Roman"/>
          <w:b w:val="false"/>
          <w:i w:val="false"/>
          <w:color w:val="000000"/>
          <w:sz w:val="28"/>
        </w:rPr>
        <w:t>
      салықтық түсiмдер – 34 865 мың теңге;</w:t>
      </w:r>
    </w:p>
    <w:p>
      <w:pPr>
        <w:spacing w:after="0"/>
        <w:ind w:left="0"/>
        <w:jc w:val="both"/>
      </w:pPr>
      <w:r>
        <w:rPr>
          <w:rFonts w:ascii="Times New Roman"/>
          <w:b w:val="false"/>
          <w:i w:val="false"/>
          <w:color w:val="000000"/>
          <w:sz w:val="28"/>
        </w:rPr>
        <w:t>
      салықтық емес түсiмдер – 252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573 257 мың теңге;</w:t>
      </w:r>
    </w:p>
    <w:p>
      <w:pPr>
        <w:spacing w:after="0"/>
        <w:ind w:left="0"/>
        <w:jc w:val="both"/>
      </w:pPr>
      <w:r>
        <w:rPr>
          <w:rFonts w:ascii="Times New Roman"/>
          <w:b w:val="false"/>
          <w:i w:val="false"/>
          <w:color w:val="000000"/>
          <w:sz w:val="28"/>
        </w:rPr>
        <w:t>
      2) шығындар – 608 374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Тегісшіл ауылдық округінің 2018-2020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36-қосымшаларға</w:t>
      </w:r>
      <w:r>
        <w:rPr>
          <w:rFonts w:ascii="Times New Roman"/>
          <w:b w:val="false"/>
          <w:i w:val="false"/>
          <w:color w:val="000000"/>
          <w:sz w:val="28"/>
        </w:rPr>
        <w:t xml:space="preserve"> сәйкес, оның ішінде 2018 жылға мынадай көлемде бекiтiлсiн:</w:t>
      </w:r>
    </w:p>
    <w:bookmarkEnd w:id="11"/>
    <w:p>
      <w:pPr>
        <w:spacing w:after="0"/>
        <w:ind w:left="0"/>
        <w:jc w:val="both"/>
      </w:pPr>
      <w:r>
        <w:rPr>
          <w:rFonts w:ascii="Times New Roman"/>
          <w:b w:val="false"/>
          <w:i w:val="false"/>
          <w:color w:val="000000"/>
          <w:sz w:val="28"/>
        </w:rPr>
        <w:t>
      1) кiрiстер – 221 616 мың теңге:</w:t>
      </w:r>
    </w:p>
    <w:p>
      <w:pPr>
        <w:spacing w:after="0"/>
        <w:ind w:left="0"/>
        <w:jc w:val="both"/>
      </w:pPr>
      <w:r>
        <w:rPr>
          <w:rFonts w:ascii="Times New Roman"/>
          <w:b w:val="false"/>
          <w:i w:val="false"/>
          <w:color w:val="000000"/>
          <w:sz w:val="28"/>
        </w:rPr>
        <w:t>
      салықтық түсiмдер – 7164 мың теңге;</w:t>
      </w:r>
    </w:p>
    <w:p>
      <w:pPr>
        <w:spacing w:after="0"/>
        <w:ind w:left="0"/>
        <w:jc w:val="both"/>
      </w:pPr>
      <w:r>
        <w:rPr>
          <w:rFonts w:ascii="Times New Roman"/>
          <w:b w:val="false"/>
          <w:i w:val="false"/>
          <w:color w:val="000000"/>
          <w:sz w:val="28"/>
        </w:rPr>
        <w:t>
      салықтық емес түсiмдер – 2 045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212 407 мың теңге;</w:t>
      </w:r>
    </w:p>
    <w:p>
      <w:pPr>
        <w:spacing w:after="0"/>
        <w:ind w:left="0"/>
        <w:jc w:val="both"/>
      </w:pPr>
      <w:r>
        <w:rPr>
          <w:rFonts w:ascii="Times New Roman"/>
          <w:b w:val="false"/>
          <w:i w:val="false"/>
          <w:color w:val="000000"/>
          <w:sz w:val="28"/>
        </w:rPr>
        <w:t>
      2) шығындар – 221 616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Жылға ауылдық округінің 2018-2020 жылдарға арналған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39-қосымшаларға</w:t>
      </w:r>
      <w:r>
        <w:rPr>
          <w:rFonts w:ascii="Times New Roman"/>
          <w:b w:val="false"/>
          <w:i w:val="false"/>
          <w:color w:val="000000"/>
          <w:sz w:val="28"/>
        </w:rPr>
        <w:t xml:space="preserve"> сәйкес, оның ішінде 2018 жылға мынадай көлемде бекiтiлсiн:</w:t>
      </w:r>
    </w:p>
    <w:bookmarkEnd w:id="12"/>
    <w:p>
      <w:pPr>
        <w:spacing w:after="0"/>
        <w:ind w:left="0"/>
        <w:jc w:val="both"/>
      </w:pPr>
      <w:r>
        <w:rPr>
          <w:rFonts w:ascii="Times New Roman"/>
          <w:b w:val="false"/>
          <w:i w:val="false"/>
          <w:color w:val="000000"/>
          <w:sz w:val="28"/>
        </w:rPr>
        <w:t>
      1) кiрiстер – 198 968 мың теңге:</w:t>
      </w:r>
    </w:p>
    <w:p>
      <w:pPr>
        <w:spacing w:after="0"/>
        <w:ind w:left="0"/>
        <w:jc w:val="both"/>
      </w:pPr>
      <w:r>
        <w:rPr>
          <w:rFonts w:ascii="Times New Roman"/>
          <w:b w:val="false"/>
          <w:i w:val="false"/>
          <w:color w:val="000000"/>
          <w:sz w:val="28"/>
        </w:rPr>
        <w:t>
      салықтық түсiмдер – 10 384 мың теңге;</w:t>
      </w:r>
    </w:p>
    <w:p>
      <w:pPr>
        <w:spacing w:after="0"/>
        <w:ind w:left="0"/>
        <w:jc w:val="both"/>
      </w:pPr>
      <w:r>
        <w:rPr>
          <w:rFonts w:ascii="Times New Roman"/>
          <w:b w:val="false"/>
          <w:i w:val="false"/>
          <w:color w:val="000000"/>
          <w:sz w:val="28"/>
        </w:rPr>
        <w:t>
      салықтық емес түсiмдер – 1 855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186 729 мың теңге;</w:t>
      </w:r>
    </w:p>
    <w:p>
      <w:pPr>
        <w:spacing w:after="0"/>
        <w:ind w:left="0"/>
        <w:jc w:val="both"/>
      </w:pPr>
      <w:r>
        <w:rPr>
          <w:rFonts w:ascii="Times New Roman"/>
          <w:b w:val="false"/>
          <w:i w:val="false"/>
          <w:color w:val="000000"/>
          <w:sz w:val="28"/>
        </w:rPr>
        <w:t>
      2) шығындар – 198 968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(01.01.2018 бастап қолданысқа енгiзiледi) шешiмiмен.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Жарты төбе ауылдық округінің 2018-2020 жылдарға арналған бюджеті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42-қосымшаларға</w:t>
      </w:r>
      <w:r>
        <w:rPr>
          <w:rFonts w:ascii="Times New Roman"/>
          <w:b w:val="false"/>
          <w:i w:val="false"/>
          <w:color w:val="000000"/>
          <w:sz w:val="28"/>
        </w:rPr>
        <w:t xml:space="preserve"> сәйкес, оның ішінде 2018 жылға мынадай көлемде бекiтiлсiн:</w:t>
      </w:r>
    </w:p>
    <w:bookmarkEnd w:id="13"/>
    <w:p>
      <w:pPr>
        <w:spacing w:after="0"/>
        <w:ind w:left="0"/>
        <w:jc w:val="both"/>
      </w:pPr>
      <w:r>
        <w:rPr>
          <w:rFonts w:ascii="Times New Roman"/>
          <w:b w:val="false"/>
          <w:i w:val="false"/>
          <w:color w:val="000000"/>
          <w:sz w:val="28"/>
        </w:rPr>
        <w:t>
      1) кiрiстер – 491 112 мың теңге:</w:t>
      </w:r>
    </w:p>
    <w:p>
      <w:pPr>
        <w:spacing w:after="0"/>
        <w:ind w:left="0"/>
        <w:jc w:val="both"/>
      </w:pPr>
      <w:r>
        <w:rPr>
          <w:rFonts w:ascii="Times New Roman"/>
          <w:b w:val="false"/>
          <w:i w:val="false"/>
          <w:color w:val="000000"/>
          <w:sz w:val="28"/>
        </w:rPr>
        <w:t>
      салықтық түсiмдер – 27 604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463 508 мың теңге;</w:t>
      </w:r>
    </w:p>
    <w:p>
      <w:pPr>
        <w:spacing w:after="0"/>
        <w:ind w:left="0"/>
        <w:jc w:val="both"/>
      </w:pPr>
      <w:r>
        <w:rPr>
          <w:rFonts w:ascii="Times New Roman"/>
          <w:b w:val="false"/>
          <w:i w:val="false"/>
          <w:color w:val="000000"/>
          <w:sz w:val="28"/>
        </w:rPr>
        <w:t>
      2) шығындар – 491 112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Сарыағаш аудандық мәслихатының 30.11.2018 </w:t>
      </w:r>
      <w:r>
        <w:rPr>
          <w:rFonts w:ascii="Times New Roman"/>
          <w:b w:val="false"/>
          <w:i w:val="false"/>
          <w:color w:val="000000"/>
          <w:sz w:val="28"/>
        </w:rPr>
        <w:t>№ 31-303-VI</w:t>
      </w:r>
      <w:r>
        <w:rPr>
          <w:rFonts w:ascii="Times New Roman"/>
          <w:b w:val="false"/>
          <w:i w:val="false"/>
          <w:color w:val="ff0000"/>
          <w:sz w:val="28"/>
        </w:rPr>
        <w:t xml:space="preserve"> (01.01.2018 бастап қолданысқа енгiзiледi) шешiмiмен.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Жарты төбе ауылдық округінің 2018-2020 жылдарға арналған бюджеті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42-қосымшаларға</w:t>
      </w:r>
      <w:r>
        <w:rPr>
          <w:rFonts w:ascii="Times New Roman"/>
          <w:b w:val="false"/>
          <w:i w:val="false"/>
          <w:color w:val="000000"/>
          <w:sz w:val="28"/>
        </w:rPr>
        <w:t xml:space="preserve"> сәйкес, оның ішінде 2018 жылға мынадай көлемде бекiтiлсiн:</w:t>
      </w:r>
    </w:p>
    <w:bookmarkEnd w:id="14"/>
    <w:p>
      <w:pPr>
        <w:spacing w:after="0"/>
        <w:ind w:left="0"/>
        <w:jc w:val="both"/>
      </w:pPr>
      <w:r>
        <w:rPr>
          <w:rFonts w:ascii="Times New Roman"/>
          <w:b w:val="false"/>
          <w:i w:val="false"/>
          <w:color w:val="000000"/>
          <w:sz w:val="28"/>
        </w:rPr>
        <w:t>
      1) кiрiстер – 433 727 мың теңге:</w:t>
      </w:r>
    </w:p>
    <w:p>
      <w:pPr>
        <w:spacing w:after="0"/>
        <w:ind w:left="0"/>
        <w:jc w:val="both"/>
      </w:pPr>
      <w:r>
        <w:rPr>
          <w:rFonts w:ascii="Times New Roman"/>
          <w:b w:val="false"/>
          <w:i w:val="false"/>
          <w:color w:val="000000"/>
          <w:sz w:val="28"/>
        </w:rPr>
        <w:t>
      салықтық түсiмдер – 29 522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404 205 мың теңге;</w:t>
      </w:r>
    </w:p>
    <w:p>
      <w:pPr>
        <w:spacing w:after="0"/>
        <w:ind w:left="0"/>
        <w:jc w:val="both"/>
      </w:pPr>
      <w:r>
        <w:rPr>
          <w:rFonts w:ascii="Times New Roman"/>
          <w:b w:val="false"/>
          <w:i w:val="false"/>
          <w:color w:val="000000"/>
          <w:sz w:val="28"/>
        </w:rPr>
        <w:t>
      2) шығындар – 433 727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Оңтүстiк Қазақстан облысы Сарыағаш аудандық мәслихатының 13.07.2018 </w:t>
      </w:r>
      <w:r>
        <w:rPr>
          <w:rFonts w:ascii="Times New Roman"/>
          <w:b w:val="false"/>
          <w:i w:val="false"/>
          <w:color w:val="000000"/>
          <w:sz w:val="28"/>
        </w:rPr>
        <w:t>№ 24-267-VI</w:t>
      </w:r>
      <w:r>
        <w:rPr>
          <w:rFonts w:ascii="Times New Roman"/>
          <w:b w:val="false"/>
          <w:i w:val="false"/>
          <w:color w:val="ff0000"/>
          <w:sz w:val="28"/>
        </w:rPr>
        <w:t xml:space="preserve"> (01.01.2018 бастап қолданысқа енгiзiледi) шешiмiмен.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Бірлесу ауылдық округінің 2018-2020 жылдарға арналған бюджеті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45-қосымшаларға</w:t>
      </w:r>
      <w:r>
        <w:rPr>
          <w:rFonts w:ascii="Times New Roman"/>
          <w:b w:val="false"/>
          <w:i w:val="false"/>
          <w:color w:val="000000"/>
          <w:sz w:val="28"/>
        </w:rPr>
        <w:t xml:space="preserve"> сәйкес, оның ішінде 2018 жылға мынадай көлемде бекiтiлсiн:</w:t>
      </w:r>
    </w:p>
    <w:bookmarkEnd w:id="15"/>
    <w:p>
      <w:pPr>
        <w:spacing w:after="0"/>
        <w:ind w:left="0"/>
        <w:jc w:val="both"/>
      </w:pPr>
      <w:r>
        <w:rPr>
          <w:rFonts w:ascii="Times New Roman"/>
          <w:b w:val="false"/>
          <w:i w:val="false"/>
          <w:color w:val="000000"/>
          <w:sz w:val="28"/>
        </w:rPr>
        <w:t>
      1) кiрiстер – 44440 мың теңге:</w:t>
      </w:r>
    </w:p>
    <w:p>
      <w:pPr>
        <w:spacing w:after="0"/>
        <w:ind w:left="0"/>
        <w:jc w:val="both"/>
      </w:pPr>
      <w:r>
        <w:rPr>
          <w:rFonts w:ascii="Times New Roman"/>
          <w:b w:val="false"/>
          <w:i w:val="false"/>
          <w:color w:val="000000"/>
          <w:sz w:val="28"/>
        </w:rPr>
        <w:t>
      салықтық түсiмдер – 1 964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42476 мың теңге;</w:t>
      </w:r>
    </w:p>
    <w:p>
      <w:pPr>
        <w:spacing w:after="0"/>
        <w:ind w:left="0"/>
        <w:jc w:val="both"/>
      </w:pPr>
      <w:r>
        <w:rPr>
          <w:rFonts w:ascii="Times New Roman"/>
          <w:b w:val="false"/>
          <w:i w:val="false"/>
          <w:color w:val="000000"/>
          <w:sz w:val="28"/>
        </w:rPr>
        <w:t>
      2) шығындар – 44 440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Сарыағаш аудандық мәслихатының 25.09.2018 </w:t>
      </w:r>
      <w:r>
        <w:rPr>
          <w:rFonts w:ascii="Times New Roman"/>
          <w:b w:val="false"/>
          <w:i w:val="false"/>
          <w:color w:val="000000"/>
          <w:sz w:val="28"/>
        </w:rPr>
        <w:t>№ 28-281-VI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Ұшқын ауылдық округінің 2018-2020 жылдарға арналған бюджеті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48-қосымшаларға</w:t>
      </w:r>
      <w:r>
        <w:rPr>
          <w:rFonts w:ascii="Times New Roman"/>
          <w:b w:val="false"/>
          <w:i w:val="false"/>
          <w:color w:val="000000"/>
          <w:sz w:val="28"/>
        </w:rPr>
        <w:t xml:space="preserve"> сәйкес, оның ішінде 2018 жылға мынадай көлемде бекiтiлсiн:</w:t>
      </w:r>
    </w:p>
    <w:bookmarkEnd w:id="16"/>
    <w:p>
      <w:pPr>
        <w:spacing w:after="0"/>
        <w:ind w:left="0"/>
        <w:jc w:val="both"/>
      </w:pPr>
      <w:r>
        <w:rPr>
          <w:rFonts w:ascii="Times New Roman"/>
          <w:b w:val="false"/>
          <w:i w:val="false"/>
          <w:color w:val="000000"/>
          <w:sz w:val="28"/>
        </w:rPr>
        <w:t>
      1) кiрiстер – 87867 мың теңге:</w:t>
      </w:r>
    </w:p>
    <w:p>
      <w:pPr>
        <w:spacing w:after="0"/>
        <w:ind w:left="0"/>
        <w:jc w:val="both"/>
      </w:pPr>
      <w:r>
        <w:rPr>
          <w:rFonts w:ascii="Times New Roman"/>
          <w:b w:val="false"/>
          <w:i w:val="false"/>
          <w:color w:val="000000"/>
          <w:sz w:val="28"/>
        </w:rPr>
        <w:t>
      салықтық түсiмдер – 3411 мың теңге;</w:t>
      </w:r>
    </w:p>
    <w:p>
      <w:pPr>
        <w:spacing w:after="0"/>
        <w:ind w:left="0"/>
        <w:jc w:val="both"/>
      </w:pPr>
      <w:r>
        <w:rPr>
          <w:rFonts w:ascii="Times New Roman"/>
          <w:b w:val="false"/>
          <w:i w:val="false"/>
          <w:color w:val="000000"/>
          <w:sz w:val="28"/>
        </w:rPr>
        <w:t>
      салықтық емес түсiмдер – 610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83 846 мың теңге;</w:t>
      </w:r>
    </w:p>
    <w:p>
      <w:pPr>
        <w:spacing w:after="0"/>
        <w:ind w:left="0"/>
        <w:jc w:val="both"/>
      </w:pPr>
      <w:r>
        <w:rPr>
          <w:rFonts w:ascii="Times New Roman"/>
          <w:b w:val="false"/>
          <w:i w:val="false"/>
          <w:color w:val="000000"/>
          <w:sz w:val="28"/>
        </w:rPr>
        <w:t>
      2) шығындар – 87 867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Түркістан облысы Сарыағаш аудандық мәслихатының 25.09.2018 </w:t>
      </w:r>
      <w:r>
        <w:rPr>
          <w:rFonts w:ascii="Times New Roman"/>
          <w:b w:val="false"/>
          <w:i w:val="false"/>
          <w:color w:val="000000"/>
          <w:sz w:val="28"/>
        </w:rPr>
        <w:t>№ 28-281-VI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17. Жамбыл ауылдық округінің 2018-2020 жылдарға арналған бюджеті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51-қосымшаларға</w:t>
      </w:r>
      <w:r>
        <w:rPr>
          <w:rFonts w:ascii="Times New Roman"/>
          <w:b w:val="false"/>
          <w:i w:val="false"/>
          <w:color w:val="000000"/>
          <w:sz w:val="28"/>
        </w:rPr>
        <w:t xml:space="preserve"> сәйкес, оның ішінде 2018 жылға мынадай көлемде бекiтiлсiн:</w:t>
      </w:r>
    </w:p>
    <w:bookmarkEnd w:id="17"/>
    <w:p>
      <w:pPr>
        <w:spacing w:after="0"/>
        <w:ind w:left="0"/>
        <w:jc w:val="both"/>
      </w:pPr>
      <w:r>
        <w:rPr>
          <w:rFonts w:ascii="Times New Roman"/>
          <w:b w:val="false"/>
          <w:i w:val="false"/>
          <w:color w:val="000000"/>
          <w:sz w:val="28"/>
        </w:rPr>
        <w:t>
      1) кiрiстер – 41106 мың теңге:</w:t>
      </w:r>
    </w:p>
    <w:p>
      <w:pPr>
        <w:spacing w:after="0"/>
        <w:ind w:left="0"/>
        <w:jc w:val="both"/>
      </w:pPr>
      <w:r>
        <w:rPr>
          <w:rFonts w:ascii="Times New Roman"/>
          <w:b w:val="false"/>
          <w:i w:val="false"/>
          <w:color w:val="000000"/>
          <w:sz w:val="28"/>
        </w:rPr>
        <w:t>
      салықтық түсiмдер – 2 347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38759 мың теңге;</w:t>
      </w:r>
    </w:p>
    <w:p>
      <w:pPr>
        <w:spacing w:after="0"/>
        <w:ind w:left="0"/>
        <w:jc w:val="both"/>
      </w:pPr>
      <w:r>
        <w:rPr>
          <w:rFonts w:ascii="Times New Roman"/>
          <w:b w:val="false"/>
          <w:i w:val="false"/>
          <w:color w:val="000000"/>
          <w:sz w:val="28"/>
        </w:rPr>
        <w:t>
      2) шығындар – 41106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Сарыағаш аудандық мәслихатының 25.09.2018 </w:t>
      </w:r>
      <w:r>
        <w:rPr>
          <w:rFonts w:ascii="Times New Roman"/>
          <w:b w:val="false"/>
          <w:i w:val="false"/>
          <w:color w:val="000000"/>
          <w:sz w:val="28"/>
        </w:rPr>
        <w:t>№ 28-281-VI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18. Бозай ауылдық округінің 2018-2020 жылдарға арналған бюджеті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54-қосымшаларға</w:t>
      </w:r>
      <w:r>
        <w:rPr>
          <w:rFonts w:ascii="Times New Roman"/>
          <w:b w:val="false"/>
          <w:i w:val="false"/>
          <w:color w:val="000000"/>
          <w:sz w:val="28"/>
        </w:rPr>
        <w:t xml:space="preserve"> сәйкес, оның ішінде 2018 жылға мынадай көлемде бекiтiлсiн:</w:t>
      </w:r>
    </w:p>
    <w:bookmarkEnd w:id="18"/>
    <w:p>
      <w:pPr>
        <w:spacing w:after="0"/>
        <w:ind w:left="0"/>
        <w:jc w:val="both"/>
      </w:pPr>
      <w:r>
        <w:rPr>
          <w:rFonts w:ascii="Times New Roman"/>
          <w:b w:val="false"/>
          <w:i w:val="false"/>
          <w:color w:val="000000"/>
          <w:sz w:val="28"/>
        </w:rPr>
        <w:t>
      1) кiрiстер – 37864 мың теңге:</w:t>
      </w:r>
    </w:p>
    <w:p>
      <w:pPr>
        <w:spacing w:after="0"/>
        <w:ind w:left="0"/>
        <w:jc w:val="both"/>
      </w:pPr>
      <w:r>
        <w:rPr>
          <w:rFonts w:ascii="Times New Roman"/>
          <w:b w:val="false"/>
          <w:i w:val="false"/>
          <w:color w:val="000000"/>
          <w:sz w:val="28"/>
        </w:rPr>
        <w:t>
      салықтық түсiмдер – 829 мың теңге;</w:t>
      </w:r>
    </w:p>
    <w:p>
      <w:pPr>
        <w:spacing w:after="0"/>
        <w:ind w:left="0"/>
        <w:jc w:val="both"/>
      </w:pPr>
      <w:r>
        <w:rPr>
          <w:rFonts w:ascii="Times New Roman"/>
          <w:b w:val="false"/>
          <w:i w:val="false"/>
          <w:color w:val="000000"/>
          <w:sz w:val="28"/>
        </w:rPr>
        <w:t>
      салықтық емес түсiмдер – 885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36 150 мың теңге;</w:t>
      </w:r>
    </w:p>
    <w:p>
      <w:pPr>
        <w:spacing w:after="0"/>
        <w:ind w:left="0"/>
        <w:jc w:val="both"/>
      </w:pPr>
      <w:r>
        <w:rPr>
          <w:rFonts w:ascii="Times New Roman"/>
          <w:b w:val="false"/>
          <w:i w:val="false"/>
          <w:color w:val="000000"/>
          <w:sz w:val="28"/>
        </w:rPr>
        <w:t>
      2) шығындар – 37 864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Түркістан облысы Сарыағаш аудандық мәслихатының 25.09.2018 </w:t>
      </w:r>
      <w:r>
        <w:rPr>
          <w:rFonts w:ascii="Times New Roman"/>
          <w:b w:val="false"/>
          <w:i w:val="false"/>
          <w:color w:val="000000"/>
          <w:sz w:val="28"/>
        </w:rPr>
        <w:t>№ 28-281-VI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19. Бірлік ауылдық округінің 2018-2020 жылдарға арналған бюджеті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57-қосымшаларға</w:t>
      </w:r>
      <w:r>
        <w:rPr>
          <w:rFonts w:ascii="Times New Roman"/>
          <w:b w:val="false"/>
          <w:i w:val="false"/>
          <w:color w:val="000000"/>
          <w:sz w:val="28"/>
        </w:rPr>
        <w:t xml:space="preserve"> сәйкес, оның ішінде 2018 жылға мынадай көлемде бекiтiлсiн:</w:t>
      </w:r>
    </w:p>
    <w:bookmarkEnd w:id="19"/>
    <w:p>
      <w:pPr>
        <w:spacing w:after="0"/>
        <w:ind w:left="0"/>
        <w:jc w:val="both"/>
      </w:pPr>
      <w:r>
        <w:rPr>
          <w:rFonts w:ascii="Times New Roman"/>
          <w:b w:val="false"/>
          <w:i w:val="false"/>
          <w:color w:val="000000"/>
          <w:sz w:val="28"/>
        </w:rPr>
        <w:t>
      1) кiрiстер – 81026 мың теңге:</w:t>
      </w:r>
    </w:p>
    <w:p>
      <w:pPr>
        <w:spacing w:after="0"/>
        <w:ind w:left="0"/>
        <w:jc w:val="both"/>
      </w:pPr>
      <w:r>
        <w:rPr>
          <w:rFonts w:ascii="Times New Roman"/>
          <w:b w:val="false"/>
          <w:i w:val="false"/>
          <w:color w:val="000000"/>
          <w:sz w:val="28"/>
        </w:rPr>
        <w:t>
      салықтық түсiмдер – 3194 мың теңге;</w:t>
      </w:r>
    </w:p>
    <w:p>
      <w:pPr>
        <w:spacing w:after="0"/>
        <w:ind w:left="0"/>
        <w:jc w:val="both"/>
      </w:pPr>
      <w:r>
        <w:rPr>
          <w:rFonts w:ascii="Times New Roman"/>
          <w:b w:val="false"/>
          <w:i w:val="false"/>
          <w:color w:val="000000"/>
          <w:sz w:val="28"/>
        </w:rPr>
        <w:t>
      салықтық емес түсiмдер – 953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76 879 мың теңге;</w:t>
      </w:r>
    </w:p>
    <w:p>
      <w:pPr>
        <w:spacing w:after="0"/>
        <w:ind w:left="0"/>
        <w:jc w:val="both"/>
      </w:pPr>
      <w:r>
        <w:rPr>
          <w:rFonts w:ascii="Times New Roman"/>
          <w:b w:val="false"/>
          <w:i w:val="false"/>
          <w:color w:val="000000"/>
          <w:sz w:val="28"/>
        </w:rPr>
        <w:t>
      2) шығындар – 81 026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Сарыағаш аудандық мәслихатының 25.09.2018 </w:t>
      </w:r>
      <w:r>
        <w:rPr>
          <w:rFonts w:ascii="Times New Roman"/>
          <w:b w:val="false"/>
          <w:i w:val="false"/>
          <w:color w:val="000000"/>
          <w:sz w:val="28"/>
        </w:rPr>
        <w:t>№ 28-281-VI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20. Ақтөбе ауылдық округінің 2018-2020 жылдарға арналған бюджеті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60-қосымшаларға</w:t>
      </w:r>
      <w:r>
        <w:rPr>
          <w:rFonts w:ascii="Times New Roman"/>
          <w:b w:val="false"/>
          <w:i w:val="false"/>
          <w:color w:val="000000"/>
          <w:sz w:val="28"/>
        </w:rPr>
        <w:t xml:space="preserve"> сәйкес, оның ішінде 2018 жылға мынадай көлемде бекiтiлсiн:</w:t>
      </w:r>
    </w:p>
    <w:bookmarkEnd w:id="20"/>
    <w:p>
      <w:pPr>
        <w:spacing w:after="0"/>
        <w:ind w:left="0"/>
        <w:jc w:val="both"/>
      </w:pPr>
      <w:r>
        <w:rPr>
          <w:rFonts w:ascii="Times New Roman"/>
          <w:b w:val="false"/>
          <w:i w:val="false"/>
          <w:color w:val="000000"/>
          <w:sz w:val="28"/>
        </w:rPr>
        <w:t>
      1) кiрiстер – 198200 мың теңге:</w:t>
      </w:r>
    </w:p>
    <w:p>
      <w:pPr>
        <w:spacing w:after="0"/>
        <w:ind w:left="0"/>
        <w:jc w:val="both"/>
      </w:pPr>
      <w:r>
        <w:rPr>
          <w:rFonts w:ascii="Times New Roman"/>
          <w:b w:val="false"/>
          <w:i w:val="false"/>
          <w:color w:val="000000"/>
          <w:sz w:val="28"/>
        </w:rPr>
        <w:t>
      салықтық түсiмдер –15152 мың теңге;</w:t>
      </w:r>
    </w:p>
    <w:p>
      <w:pPr>
        <w:spacing w:after="0"/>
        <w:ind w:left="0"/>
        <w:jc w:val="both"/>
      </w:pPr>
      <w:r>
        <w:rPr>
          <w:rFonts w:ascii="Times New Roman"/>
          <w:b w:val="false"/>
          <w:i w:val="false"/>
          <w:color w:val="000000"/>
          <w:sz w:val="28"/>
        </w:rPr>
        <w:t>
      салықтық емес түсiмдер – 2 362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180686 мың теңге;</w:t>
      </w:r>
    </w:p>
    <w:p>
      <w:pPr>
        <w:spacing w:after="0"/>
        <w:ind w:left="0"/>
        <w:jc w:val="both"/>
      </w:pPr>
      <w:r>
        <w:rPr>
          <w:rFonts w:ascii="Times New Roman"/>
          <w:b w:val="false"/>
          <w:i w:val="false"/>
          <w:color w:val="000000"/>
          <w:sz w:val="28"/>
        </w:rPr>
        <w:t>
      2) шығындар – 198 200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Түркістан облысы Сарыағаш аудандық мәслихатының 25.09.2018 </w:t>
      </w:r>
      <w:r>
        <w:rPr>
          <w:rFonts w:ascii="Times New Roman"/>
          <w:b w:val="false"/>
          <w:i w:val="false"/>
          <w:color w:val="000000"/>
          <w:sz w:val="28"/>
        </w:rPr>
        <w:t>№ 28-281-VI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21. Ошақты ауылдық округінің 2018-2020 жылдарға арналған бюджеті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63-қосымшаларға</w:t>
      </w:r>
      <w:r>
        <w:rPr>
          <w:rFonts w:ascii="Times New Roman"/>
          <w:b w:val="false"/>
          <w:i w:val="false"/>
          <w:color w:val="000000"/>
          <w:sz w:val="28"/>
        </w:rPr>
        <w:t xml:space="preserve"> сәйкес, оның ішінде 2018 жылға мынадай көлемде бекiтiлсiн:</w:t>
      </w:r>
    </w:p>
    <w:bookmarkEnd w:id="21"/>
    <w:p>
      <w:pPr>
        <w:spacing w:after="0"/>
        <w:ind w:left="0"/>
        <w:jc w:val="both"/>
      </w:pPr>
      <w:r>
        <w:rPr>
          <w:rFonts w:ascii="Times New Roman"/>
          <w:b w:val="false"/>
          <w:i w:val="false"/>
          <w:color w:val="000000"/>
          <w:sz w:val="28"/>
        </w:rPr>
        <w:t>
      1) кiрiстер – 240536 мың теңге:</w:t>
      </w:r>
    </w:p>
    <w:p>
      <w:pPr>
        <w:spacing w:after="0"/>
        <w:ind w:left="0"/>
        <w:jc w:val="both"/>
      </w:pPr>
      <w:r>
        <w:rPr>
          <w:rFonts w:ascii="Times New Roman"/>
          <w:b w:val="false"/>
          <w:i w:val="false"/>
          <w:color w:val="000000"/>
          <w:sz w:val="28"/>
        </w:rPr>
        <w:t>
      салықтық түсiмдер – 7 936 мың теңге;</w:t>
      </w:r>
    </w:p>
    <w:p>
      <w:pPr>
        <w:spacing w:after="0"/>
        <w:ind w:left="0"/>
        <w:jc w:val="both"/>
      </w:pPr>
      <w:r>
        <w:rPr>
          <w:rFonts w:ascii="Times New Roman"/>
          <w:b w:val="false"/>
          <w:i w:val="false"/>
          <w:color w:val="000000"/>
          <w:sz w:val="28"/>
        </w:rPr>
        <w:t>
      салықтық емес түсiмдер – 802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231798 мың теңге;</w:t>
      </w:r>
    </w:p>
    <w:p>
      <w:pPr>
        <w:spacing w:after="0"/>
        <w:ind w:left="0"/>
        <w:jc w:val="both"/>
      </w:pPr>
      <w:r>
        <w:rPr>
          <w:rFonts w:ascii="Times New Roman"/>
          <w:b w:val="false"/>
          <w:i w:val="false"/>
          <w:color w:val="000000"/>
          <w:sz w:val="28"/>
        </w:rPr>
        <w:t>
      2) шығындар – 240 536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Сарыағаш аудандық мәслихатының 25.09.2018 </w:t>
      </w:r>
      <w:r>
        <w:rPr>
          <w:rFonts w:ascii="Times New Roman"/>
          <w:b w:val="false"/>
          <w:i w:val="false"/>
          <w:color w:val="000000"/>
          <w:sz w:val="28"/>
        </w:rPr>
        <w:t>№ 28-281-VI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22. Қошқар ата ауылдық округінің 2018-2020 жылдарға арналған бюджеті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66-қосымшаларға</w:t>
      </w:r>
      <w:r>
        <w:rPr>
          <w:rFonts w:ascii="Times New Roman"/>
          <w:b w:val="false"/>
          <w:i w:val="false"/>
          <w:color w:val="000000"/>
          <w:sz w:val="28"/>
        </w:rPr>
        <w:t xml:space="preserve"> сәйкес, оның ішінде 2018 жылға мынадай көлемде бекiтiлсiн:</w:t>
      </w:r>
    </w:p>
    <w:bookmarkEnd w:id="22"/>
    <w:p>
      <w:pPr>
        <w:spacing w:after="0"/>
        <w:ind w:left="0"/>
        <w:jc w:val="both"/>
      </w:pPr>
      <w:r>
        <w:rPr>
          <w:rFonts w:ascii="Times New Roman"/>
          <w:b w:val="false"/>
          <w:i w:val="false"/>
          <w:color w:val="000000"/>
          <w:sz w:val="28"/>
        </w:rPr>
        <w:t>
      1) кiрiстер – 210376 мың теңге:</w:t>
      </w:r>
    </w:p>
    <w:p>
      <w:pPr>
        <w:spacing w:after="0"/>
        <w:ind w:left="0"/>
        <w:jc w:val="both"/>
      </w:pPr>
      <w:r>
        <w:rPr>
          <w:rFonts w:ascii="Times New Roman"/>
          <w:b w:val="false"/>
          <w:i w:val="false"/>
          <w:color w:val="000000"/>
          <w:sz w:val="28"/>
        </w:rPr>
        <w:t>
      салықтық түсiмдер – 10 730 мың теңге;</w:t>
      </w:r>
    </w:p>
    <w:p>
      <w:pPr>
        <w:spacing w:after="0"/>
        <w:ind w:left="0"/>
        <w:jc w:val="both"/>
      </w:pPr>
      <w:r>
        <w:rPr>
          <w:rFonts w:ascii="Times New Roman"/>
          <w:b w:val="false"/>
          <w:i w:val="false"/>
          <w:color w:val="000000"/>
          <w:sz w:val="28"/>
        </w:rPr>
        <w:t>
      салықтық емес түсiмдер – 1 993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197653 мың теңге;</w:t>
      </w:r>
    </w:p>
    <w:p>
      <w:pPr>
        <w:spacing w:after="0"/>
        <w:ind w:left="0"/>
        <w:jc w:val="both"/>
      </w:pPr>
      <w:r>
        <w:rPr>
          <w:rFonts w:ascii="Times New Roman"/>
          <w:b w:val="false"/>
          <w:i w:val="false"/>
          <w:color w:val="000000"/>
          <w:sz w:val="28"/>
        </w:rPr>
        <w:t>
      2) шығындар – 210 376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Түркістан облысы Сарыағаш аудандық мәслихатының 25.09.2018 </w:t>
      </w:r>
      <w:r>
        <w:rPr>
          <w:rFonts w:ascii="Times New Roman"/>
          <w:b w:val="false"/>
          <w:i w:val="false"/>
          <w:color w:val="000000"/>
          <w:sz w:val="28"/>
        </w:rPr>
        <w:t>№ 28-281-VI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23. Алпамыс батыр ауылдық округінің 2018-2020 жылдарға арналған бюджеті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және </w:t>
      </w:r>
      <w:r>
        <w:rPr>
          <w:rFonts w:ascii="Times New Roman"/>
          <w:b w:val="false"/>
          <w:i w:val="false"/>
          <w:color w:val="000000"/>
          <w:sz w:val="28"/>
        </w:rPr>
        <w:t>69-қосымшаларға</w:t>
      </w:r>
      <w:r>
        <w:rPr>
          <w:rFonts w:ascii="Times New Roman"/>
          <w:b w:val="false"/>
          <w:i w:val="false"/>
          <w:color w:val="000000"/>
          <w:sz w:val="28"/>
        </w:rPr>
        <w:t xml:space="preserve"> сәйкес, оның ішінде 2018 жылға мынадай көлемде бекiтiлсiн:</w:t>
      </w:r>
    </w:p>
    <w:bookmarkEnd w:id="23"/>
    <w:p>
      <w:pPr>
        <w:spacing w:after="0"/>
        <w:ind w:left="0"/>
        <w:jc w:val="both"/>
      </w:pPr>
      <w:r>
        <w:rPr>
          <w:rFonts w:ascii="Times New Roman"/>
          <w:b w:val="false"/>
          <w:i w:val="false"/>
          <w:color w:val="000000"/>
          <w:sz w:val="28"/>
        </w:rPr>
        <w:t>
      1) кiрiстер – 96185 мың теңге:</w:t>
      </w:r>
    </w:p>
    <w:p>
      <w:pPr>
        <w:spacing w:after="0"/>
        <w:ind w:left="0"/>
        <w:jc w:val="both"/>
      </w:pPr>
      <w:r>
        <w:rPr>
          <w:rFonts w:ascii="Times New Roman"/>
          <w:b w:val="false"/>
          <w:i w:val="false"/>
          <w:color w:val="000000"/>
          <w:sz w:val="28"/>
        </w:rPr>
        <w:t>
      салықтық түсiмдер – 3 383 мың теңге;</w:t>
      </w:r>
    </w:p>
    <w:p>
      <w:pPr>
        <w:spacing w:after="0"/>
        <w:ind w:left="0"/>
        <w:jc w:val="both"/>
      </w:pPr>
      <w:r>
        <w:rPr>
          <w:rFonts w:ascii="Times New Roman"/>
          <w:b w:val="false"/>
          <w:i w:val="false"/>
          <w:color w:val="000000"/>
          <w:sz w:val="28"/>
        </w:rPr>
        <w:t>
      салықтық емес түсiмдер – 1152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91 650 мың теңге;</w:t>
      </w:r>
    </w:p>
    <w:p>
      <w:pPr>
        <w:spacing w:after="0"/>
        <w:ind w:left="0"/>
        <w:jc w:val="both"/>
      </w:pPr>
      <w:r>
        <w:rPr>
          <w:rFonts w:ascii="Times New Roman"/>
          <w:b w:val="false"/>
          <w:i w:val="false"/>
          <w:color w:val="000000"/>
          <w:sz w:val="28"/>
        </w:rPr>
        <w:t>
      2) шығындар – 96 185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Түркістан облысы Сарыағаш аудандық мәслихатының 25.09.2018 </w:t>
      </w:r>
      <w:r>
        <w:rPr>
          <w:rFonts w:ascii="Times New Roman"/>
          <w:b w:val="false"/>
          <w:i w:val="false"/>
          <w:color w:val="000000"/>
          <w:sz w:val="28"/>
        </w:rPr>
        <w:t>№ 28-281-VI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24. Біртілек ауылдық округінің 2018-2020 жылдарға арналған бюджеті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72-қосымшаларға</w:t>
      </w:r>
      <w:r>
        <w:rPr>
          <w:rFonts w:ascii="Times New Roman"/>
          <w:b w:val="false"/>
          <w:i w:val="false"/>
          <w:color w:val="000000"/>
          <w:sz w:val="28"/>
        </w:rPr>
        <w:t xml:space="preserve"> сәйкес, оның ішінде 2018 жылға мынадай көлемде бекiтiлсiн:</w:t>
      </w:r>
    </w:p>
    <w:bookmarkEnd w:id="24"/>
    <w:p>
      <w:pPr>
        <w:spacing w:after="0"/>
        <w:ind w:left="0"/>
        <w:jc w:val="both"/>
      </w:pPr>
      <w:r>
        <w:rPr>
          <w:rFonts w:ascii="Times New Roman"/>
          <w:b w:val="false"/>
          <w:i w:val="false"/>
          <w:color w:val="000000"/>
          <w:sz w:val="28"/>
        </w:rPr>
        <w:t>
      1) кiрiстер – 213634 мың теңге:</w:t>
      </w:r>
    </w:p>
    <w:p>
      <w:pPr>
        <w:spacing w:after="0"/>
        <w:ind w:left="0"/>
        <w:jc w:val="both"/>
      </w:pPr>
      <w:r>
        <w:rPr>
          <w:rFonts w:ascii="Times New Roman"/>
          <w:b w:val="false"/>
          <w:i w:val="false"/>
          <w:color w:val="000000"/>
          <w:sz w:val="28"/>
        </w:rPr>
        <w:t>
      салықтық түсiмдер – 14279 мың теңге;</w:t>
      </w:r>
    </w:p>
    <w:p>
      <w:pPr>
        <w:spacing w:after="0"/>
        <w:ind w:left="0"/>
        <w:jc w:val="both"/>
      </w:pPr>
      <w:r>
        <w:rPr>
          <w:rFonts w:ascii="Times New Roman"/>
          <w:b w:val="false"/>
          <w:i w:val="false"/>
          <w:color w:val="000000"/>
          <w:sz w:val="28"/>
        </w:rPr>
        <w:t>
      салықтық емес түсiмдер – 486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198869 мың теңге;</w:t>
      </w:r>
    </w:p>
    <w:p>
      <w:pPr>
        <w:spacing w:after="0"/>
        <w:ind w:left="0"/>
        <w:jc w:val="both"/>
      </w:pPr>
      <w:r>
        <w:rPr>
          <w:rFonts w:ascii="Times New Roman"/>
          <w:b w:val="false"/>
          <w:i w:val="false"/>
          <w:color w:val="000000"/>
          <w:sz w:val="28"/>
        </w:rPr>
        <w:t>
      2) шығындар –213 634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Түркістан облысы Сарыағаш аудандық мәслихатының 25.09.2018 </w:t>
      </w:r>
      <w:r>
        <w:rPr>
          <w:rFonts w:ascii="Times New Roman"/>
          <w:b w:val="false"/>
          <w:i w:val="false"/>
          <w:color w:val="000000"/>
          <w:sz w:val="28"/>
        </w:rPr>
        <w:t>№ 28-281-VI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25. Жүзімдік ауылдық округінің 2018-2020 жылдарға арналған бюджеті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және </w:t>
      </w:r>
      <w:r>
        <w:rPr>
          <w:rFonts w:ascii="Times New Roman"/>
          <w:b w:val="false"/>
          <w:i w:val="false"/>
          <w:color w:val="000000"/>
          <w:sz w:val="28"/>
        </w:rPr>
        <w:t>75-қосымшаларға</w:t>
      </w:r>
      <w:r>
        <w:rPr>
          <w:rFonts w:ascii="Times New Roman"/>
          <w:b w:val="false"/>
          <w:i w:val="false"/>
          <w:color w:val="000000"/>
          <w:sz w:val="28"/>
        </w:rPr>
        <w:t xml:space="preserve"> сәйкес, оның ішінде 2018 жылға мынадай көлемде бекiтiлсiн:</w:t>
      </w:r>
    </w:p>
    <w:bookmarkEnd w:id="25"/>
    <w:p>
      <w:pPr>
        <w:spacing w:after="0"/>
        <w:ind w:left="0"/>
        <w:jc w:val="both"/>
      </w:pPr>
      <w:r>
        <w:rPr>
          <w:rFonts w:ascii="Times New Roman"/>
          <w:b w:val="false"/>
          <w:i w:val="false"/>
          <w:color w:val="000000"/>
          <w:sz w:val="28"/>
        </w:rPr>
        <w:t>
      1) кiрiстер – 128625 мың теңге:</w:t>
      </w:r>
    </w:p>
    <w:p>
      <w:pPr>
        <w:spacing w:after="0"/>
        <w:ind w:left="0"/>
        <w:jc w:val="both"/>
      </w:pPr>
      <w:r>
        <w:rPr>
          <w:rFonts w:ascii="Times New Roman"/>
          <w:b w:val="false"/>
          <w:i w:val="false"/>
          <w:color w:val="000000"/>
          <w:sz w:val="28"/>
        </w:rPr>
        <w:t>
      салықтық түсiмдер – 2082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126543 мың теңге;</w:t>
      </w:r>
    </w:p>
    <w:p>
      <w:pPr>
        <w:spacing w:after="0"/>
        <w:ind w:left="0"/>
        <w:jc w:val="both"/>
      </w:pPr>
      <w:r>
        <w:rPr>
          <w:rFonts w:ascii="Times New Roman"/>
          <w:b w:val="false"/>
          <w:i w:val="false"/>
          <w:color w:val="000000"/>
          <w:sz w:val="28"/>
        </w:rPr>
        <w:t>
      2) шығындар – 128 625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Түркістан облысы Сарыағаш аудандық мәслихатының 25.09.2018 </w:t>
      </w:r>
      <w:r>
        <w:rPr>
          <w:rFonts w:ascii="Times New Roman"/>
          <w:b w:val="false"/>
          <w:i w:val="false"/>
          <w:color w:val="000000"/>
          <w:sz w:val="28"/>
        </w:rPr>
        <w:t>№ 28-281-VI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xml:space="preserve">
      26.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(селолық) жерде аудандық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p>
    <w:bookmarkEnd w:id="26"/>
    <w:bookmarkStart w:name="z28" w:id="27"/>
    <w:p>
      <w:pPr>
        <w:spacing w:after="0"/>
        <w:ind w:left="0"/>
        <w:jc w:val="both"/>
      </w:pPr>
      <w:r>
        <w:rPr>
          <w:rFonts w:ascii="Times New Roman"/>
          <w:b w:val="false"/>
          <w:i w:val="false"/>
          <w:color w:val="000000"/>
          <w:sz w:val="28"/>
        </w:rPr>
        <w:t>
      27. "Сарыағаш аудандық мәслихат аппараты" мемлекеттік мекемесі Қазақстан Республикасының заңнамалық актілерінде белгіленген тәртіпте:</w:t>
      </w:r>
    </w:p>
    <w:bookmarkEnd w:id="27"/>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аудандық мәслихаттың интернет-ресурсына орналастыруын қамтамасыз етсін.</w:t>
      </w:r>
    </w:p>
    <w:p>
      <w:pPr>
        <w:spacing w:after="0"/>
        <w:ind w:left="0"/>
        <w:jc w:val="both"/>
      </w:pPr>
      <w:r>
        <w:rPr>
          <w:rFonts w:ascii="Times New Roman"/>
          <w:b w:val="false"/>
          <w:i w:val="false"/>
          <w:color w:val="000000"/>
          <w:sz w:val="28"/>
        </w:rPr>
        <w:t>
      28. Осы шешім 2018 жылдың 1 қаңтарынан бастап қолданысқа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1 қосымша</w:t>
            </w:r>
          </w:p>
        </w:tc>
      </w:tr>
    </w:tbl>
    <w:p>
      <w:pPr>
        <w:spacing w:after="0"/>
        <w:ind w:left="0"/>
        <w:jc w:val="left"/>
      </w:pPr>
      <w:r>
        <w:rPr>
          <w:rFonts w:ascii="Times New Roman"/>
          <w:b/>
          <w:i w:val="false"/>
          <w:color w:val="000000"/>
        </w:rPr>
        <w:t xml:space="preserve"> Сарыағаш қаласының 2018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929"/>
        <w:gridCol w:w="1262"/>
        <w:gridCol w:w="1883"/>
        <w:gridCol w:w="4372"/>
        <w:gridCol w:w="29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1 834 663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207 948</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112 812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112 812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94 372</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80 936</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1 626 274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1 626 274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1 626 274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1 834 663</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1 618 049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1 601 700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1 601 700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1 601 700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170 370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170 370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170 370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27 137</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74 584</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68 649</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2 қосымша</w:t>
            </w:r>
          </w:p>
        </w:tc>
      </w:tr>
    </w:tbl>
    <w:p>
      <w:pPr>
        <w:spacing w:after="0"/>
        <w:ind w:left="0"/>
        <w:jc w:val="left"/>
      </w:pPr>
      <w:r>
        <w:rPr>
          <w:rFonts w:ascii="Times New Roman"/>
          <w:b/>
          <w:i w:val="false"/>
          <w:color w:val="000000"/>
        </w:rPr>
        <w:t xml:space="preserve"> Сарыағаш қаласының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691"/>
        <w:gridCol w:w="1089"/>
        <w:gridCol w:w="3107"/>
        <w:gridCol w:w="53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1 859 197</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225 125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68 944</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68 944</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156 181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26 896</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127 583</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1 634 072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1 634 072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1 634 072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6"/>
        <w:gridCol w:w="1516"/>
        <w:gridCol w:w="3520"/>
        <w:gridCol w:w="3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1 859 197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44 173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1 623 988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1 612 468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1 612 468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1 612 468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191 036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3 қосымша</w:t>
            </w:r>
          </w:p>
        </w:tc>
      </w:tr>
    </w:tbl>
    <w:p>
      <w:pPr>
        <w:spacing w:after="0"/>
        <w:ind w:left="0"/>
        <w:jc w:val="left"/>
      </w:pPr>
      <w:r>
        <w:rPr>
          <w:rFonts w:ascii="Times New Roman"/>
          <w:b/>
          <w:i w:val="false"/>
          <w:color w:val="000000"/>
        </w:rPr>
        <w:t xml:space="preserve"> Сарыағаш қаласының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691"/>
        <w:gridCol w:w="1089"/>
        <w:gridCol w:w="3107"/>
        <w:gridCol w:w="53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1 778 980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240 937</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167 167</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136 564</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1 538 043</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1 538 043</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1 538 043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6"/>
        <w:gridCol w:w="1516"/>
        <w:gridCol w:w="3520"/>
        <w:gridCol w:w="3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1 778 980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1 636 596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1 624 276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1 624 276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1 624 276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98 069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98 069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98 069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31 069</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4 қосымша</w:t>
            </w:r>
          </w:p>
        </w:tc>
      </w:tr>
    </w:tbl>
    <w:p>
      <w:pPr>
        <w:spacing w:after="0"/>
        <w:ind w:left="0"/>
        <w:jc w:val="left"/>
      </w:pPr>
      <w:r>
        <w:rPr>
          <w:rFonts w:ascii="Times New Roman"/>
          <w:b/>
          <w:i w:val="false"/>
          <w:color w:val="000000"/>
        </w:rPr>
        <w:t xml:space="preserve"> Көктерек кентінің 2018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120 289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5 қосымша</w:t>
            </w:r>
          </w:p>
        </w:tc>
      </w:tr>
    </w:tbl>
    <w:p>
      <w:pPr>
        <w:spacing w:after="0"/>
        <w:ind w:left="0"/>
        <w:jc w:val="left"/>
      </w:pPr>
      <w:r>
        <w:rPr>
          <w:rFonts w:ascii="Times New Roman"/>
          <w:b/>
          <w:i w:val="false"/>
          <w:color w:val="000000"/>
        </w:rPr>
        <w:t xml:space="preserve"> Көктерек кентінің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130 225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6 қосымша</w:t>
            </w:r>
          </w:p>
        </w:tc>
      </w:tr>
    </w:tbl>
    <w:p>
      <w:pPr>
        <w:spacing w:after="0"/>
        <w:ind w:left="0"/>
        <w:jc w:val="left"/>
      </w:pPr>
      <w:r>
        <w:rPr>
          <w:rFonts w:ascii="Times New Roman"/>
          <w:b/>
          <w:i w:val="false"/>
          <w:color w:val="000000"/>
        </w:rPr>
        <w:t xml:space="preserve"> Көктерек кентінің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7 қосымша</w:t>
            </w:r>
          </w:p>
        </w:tc>
      </w:tr>
    </w:tbl>
    <w:p>
      <w:pPr>
        <w:spacing w:after="0"/>
        <w:ind w:left="0"/>
        <w:jc w:val="left"/>
      </w:pPr>
      <w:r>
        <w:rPr>
          <w:rFonts w:ascii="Times New Roman"/>
          <w:b/>
          <w:i w:val="false"/>
          <w:color w:val="000000"/>
        </w:rPr>
        <w:t xml:space="preserve"> Абай ауылының 2018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357 802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323 992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8 қосымша</w:t>
            </w:r>
          </w:p>
        </w:tc>
      </w:tr>
    </w:tbl>
    <w:p>
      <w:pPr>
        <w:spacing w:after="0"/>
        <w:ind w:left="0"/>
        <w:jc w:val="left"/>
      </w:pPr>
      <w:r>
        <w:rPr>
          <w:rFonts w:ascii="Times New Roman"/>
          <w:b/>
          <w:i w:val="false"/>
          <w:color w:val="000000"/>
        </w:rPr>
        <w:t xml:space="preserve"> Абай ауылының 2019 жылға арналған бюджеті</w:t>
      </w:r>
    </w:p>
    <w:p>
      <w:pPr>
        <w:spacing w:after="0"/>
        <w:ind w:left="0"/>
        <w:jc w:val="both"/>
      </w:pPr>
      <w:r>
        <w:rPr>
          <w:rFonts w:ascii="Times New Roman"/>
          <w:b w:val="false"/>
          <w:i w:val="false"/>
          <w:color w:val="ff0000"/>
          <w:sz w:val="28"/>
        </w:rPr>
        <w:t xml:space="preserve">
      Ескерту. 8-қосымша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9 қосымша</w:t>
            </w:r>
          </w:p>
        </w:tc>
      </w:tr>
    </w:tbl>
    <w:p>
      <w:pPr>
        <w:spacing w:after="0"/>
        <w:ind w:left="0"/>
        <w:jc w:val="left"/>
      </w:pPr>
      <w:r>
        <w:rPr>
          <w:rFonts w:ascii="Times New Roman"/>
          <w:b/>
          <w:i w:val="false"/>
          <w:color w:val="000000"/>
        </w:rPr>
        <w:t xml:space="preserve"> Абай ауылының 2020 жылға арналған бюджеті</w:t>
      </w:r>
    </w:p>
    <w:p>
      <w:pPr>
        <w:spacing w:after="0"/>
        <w:ind w:left="0"/>
        <w:jc w:val="both"/>
      </w:pPr>
      <w:r>
        <w:rPr>
          <w:rFonts w:ascii="Times New Roman"/>
          <w:b w:val="false"/>
          <w:i w:val="false"/>
          <w:color w:val="ff0000"/>
          <w:sz w:val="28"/>
        </w:rPr>
        <w:t xml:space="preserve">
      Ескерту. 9-қосымша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10 қосымша</w:t>
            </w:r>
          </w:p>
        </w:tc>
      </w:tr>
    </w:tbl>
    <w:p>
      <w:pPr>
        <w:spacing w:after="0"/>
        <w:ind w:left="0"/>
        <w:jc w:val="left"/>
      </w:pPr>
      <w:r>
        <w:rPr>
          <w:rFonts w:ascii="Times New Roman"/>
          <w:b/>
          <w:i w:val="false"/>
          <w:color w:val="000000"/>
        </w:rPr>
        <w:t xml:space="preserve"> Жемісті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11 қосымша</w:t>
            </w:r>
          </w:p>
        </w:tc>
      </w:tr>
    </w:tbl>
    <w:p>
      <w:pPr>
        <w:spacing w:after="0"/>
        <w:ind w:left="0"/>
        <w:jc w:val="left"/>
      </w:pPr>
      <w:r>
        <w:rPr>
          <w:rFonts w:ascii="Times New Roman"/>
          <w:b/>
          <w:i w:val="false"/>
          <w:color w:val="000000"/>
        </w:rPr>
        <w:t xml:space="preserve"> Жемісті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122 846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12 қосымша</w:t>
            </w:r>
          </w:p>
        </w:tc>
      </w:tr>
    </w:tbl>
    <w:p>
      <w:pPr>
        <w:spacing w:after="0"/>
        <w:ind w:left="0"/>
        <w:jc w:val="left"/>
      </w:pPr>
      <w:r>
        <w:rPr>
          <w:rFonts w:ascii="Times New Roman"/>
          <w:b/>
          <w:i w:val="false"/>
          <w:color w:val="000000"/>
        </w:rPr>
        <w:t xml:space="preserve"> Жемісті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123 073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13 қосымша</w:t>
            </w:r>
          </w:p>
        </w:tc>
      </w:tr>
    </w:tbl>
    <w:p>
      <w:pPr>
        <w:spacing w:after="0"/>
        <w:ind w:left="0"/>
        <w:jc w:val="left"/>
      </w:pPr>
      <w:r>
        <w:rPr>
          <w:rFonts w:ascii="Times New Roman"/>
          <w:b/>
          <w:i w:val="false"/>
          <w:color w:val="000000"/>
        </w:rPr>
        <w:t xml:space="preserve"> Қызылжар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14 қосымша</w:t>
            </w:r>
          </w:p>
        </w:tc>
      </w:tr>
    </w:tbl>
    <w:p>
      <w:pPr>
        <w:spacing w:after="0"/>
        <w:ind w:left="0"/>
        <w:jc w:val="left"/>
      </w:pPr>
      <w:r>
        <w:rPr>
          <w:rFonts w:ascii="Times New Roman"/>
          <w:b/>
          <w:i w:val="false"/>
          <w:color w:val="000000"/>
        </w:rPr>
        <w:t xml:space="preserve"> Қызылжар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261 282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15 қосымша</w:t>
            </w:r>
          </w:p>
        </w:tc>
      </w:tr>
    </w:tbl>
    <w:p>
      <w:pPr>
        <w:spacing w:after="0"/>
        <w:ind w:left="0"/>
        <w:jc w:val="left"/>
      </w:pPr>
      <w:r>
        <w:rPr>
          <w:rFonts w:ascii="Times New Roman"/>
          <w:b/>
          <w:i w:val="false"/>
          <w:color w:val="000000"/>
        </w:rPr>
        <w:t xml:space="preserve"> Қызылжар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261 997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251 799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251 799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251 799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16 қосымша</w:t>
            </w:r>
          </w:p>
        </w:tc>
      </w:tr>
    </w:tbl>
    <w:p>
      <w:pPr>
        <w:spacing w:after="0"/>
        <w:ind w:left="0"/>
        <w:jc w:val="left"/>
      </w:pPr>
      <w:r>
        <w:rPr>
          <w:rFonts w:ascii="Times New Roman"/>
          <w:b/>
          <w:i w:val="false"/>
          <w:color w:val="000000"/>
        </w:rPr>
        <w:t xml:space="preserve"> Дарбаза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87 549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17 қосымша</w:t>
            </w:r>
          </w:p>
        </w:tc>
      </w:tr>
    </w:tbl>
    <w:p>
      <w:pPr>
        <w:spacing w:after="0"/>
        <w:ind w:left="0"/>
        <w:jc w:val="left"/>
      </w:pPr>
      <w:r>
        <w:rPr>
          <w:rFonts w:ascii="Times New Roman"/>
          <w:b/>
          <w:i w:val="false"/>
          <w:color w:val="000000"/>
        </w:rPr>
        <w:t xml:space="preserve"> Дарбаза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18 қосымша</w:t>
            </w:r>
          </w:p>
        </w:tc>
      </w:tr>
    </w:tbl>
    <w:p>
      <w:pPr>
        <w:spacing w:after="0"/>
        <w:ind w:left="0"/>
        <w:jc w:val="left"/>
      </w:pPr>
      <w:r>
        <w:rPr>
          <w:rFonts w:ascii="Times New Roman"/>
          <w:b/>
          <w:i w:val="false"/>
          <w:color w:val="000000"/>
        </w:rPr>
        <w:t xml:space="preserve"> Дарбаза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19 қосымша</w:t>
            </w:r>
          </w:p>
        </w:tc>
      </w:tr>
    </w:tbl>
    <w:p>
      <w:pPr>
        <w:spacing w:after="0"/>
        <w:ind w:left="0"/>
        <w:jc w:val="left"/>
      </w:pPr>
      <w:r>
        <w:rPr>
          <w:rFonts w:ascii="Times New Roman"/>
          <w:b/>
          <w:i w:val="false"/>
          <w:color w:val="000000"/>
        </w:rPr>
        <w:t xml:space="preserve"> Жібек жолы ауылдық округінің 2018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431 830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426 586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20 қосымша</w:t>
            </w:r>
          </w:p>
        </w:tc>
      </w:tr>
    </w:tbl>
    <w:p>
      <w:pPr>
        <w:spacing w:after="0"/>
        <w:ind w:left="0"/>
        <w:jc w:val="left"/>
      </w:pPr>
      <w:r>
        <w:rPr>
          <w:rFonts w:ascii="Times New Roman"/>
          <w:b/>
          <w:i w:val="false"/>
          <w:color w:val="000000"/>
        </w:rPr>
        <w:t xml:space="preserve"> Жібек жолы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377 731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31 679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377 731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21 қосымша</w:t>
            </w:r>
          </w:p>
        </w:tc>
      </w:tr>
    </w:tbl>
    <w:p>
      <w:pPr>
        <w:spacing w:after="0"/>
        <w:ind w:left="0"/>
        <w:jc w:val="left"/>
      </w:pPr>
      <w:r>
        <w:rPr>
          <w:rFonts w:ascii="Times New Roman"/>
          <w:b/>
          <w:i w:val="false"/>
          <w:color w:val="000000"/>
        </w:rPr>
        <w:t xml:space="preserve"> Жібек жолы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378 438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344 541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344 541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378 438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22 қосымша</w:t>
            </w:r>
          </w:p>
        </w:tc>
      </w:tr>
    </w:tbl>
    <w:p>
      <w:pPr>
        <w:spacing w:after="0"/>
        <w:ind w:left="0"/>
        <w:jc w:val="left"/>
      </w:pPr>
      <w:r>
        <w:rPr>
          <w:rFonts w:ascii="Times New Roman"/>
          <w:b/>
          <w:i w:val="false"/>
          <w:color w:val="000000"/>
        </w:rPr>
        <w:t xml:space="preserve"> Құркелес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1116"/>
        <w:gridCol w:w="1516"/>
        <w:gridCol w:w="1516"/>
        <w:gridCol w:w="3520"/>
        <w:gridCol w:w="3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1 017 344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48 385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967 828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967 828</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967 828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1 017 344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952 595</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943 871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943 871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943 871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23 қосымша</w:t>
            </w:r>
          </w:p>
        </w:tc>
      </w:tr>
    </w:tbl>
    <w:p>
      <w:pPr>
        <w:spacing w:after="0"/>
        <w:ind w:left="0"/>
        <w:jc w:val="left"/>
      </w:pPr>
      <w:r>
        <w:rPr>
          <w:rFonts w:ascii="Times New Roman"/>
          <w:b/>
          <w:i w:val="false"/>
          <w:color w:val="000000"/>
        </w:rPr>
        <w:t xml:space="preserve"> Құркелес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890 386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48 386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890 386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842 287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24 қосымша</w:t>
            </w:r>
          </w:p>
        </w:tc>
      </w:tr>
    </w:tbl>
    <w:p>
      <w:pPr>
        <w:spacing w:after="0"/>
        <w:ind w:left="0"/>
        <w:jc w:val="left"/>
      </w:pPr>
      <w:r>
        <w:rPr>
          <w:rFonts w:ascii="Times New Roman"/>
          <w:b/>
          <w:i w:val="false"/>
          <w:color w:val="000000"/>
        </w:rPr>
        <w:t xml:space="preserve"> Құркелес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885 038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833 262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833 262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25 қосымша</w:t>
            </w:r>
          </w:p>
        </w:tc>
      </w:tr>
    </w:tbl>
    <w:p>
      <w:pPr>
        <w:spacing w:after="0"/>
        <w:ind w:left="0"/>
        <w:jc w:val="left"/>
      </w:pPr>
      <w:r>
        <w:rPr>
          <w:rFonts w:ascii="Times New Roman"/>
          <w:b/>
          <w:i w:val="false"/>
          <w:color w:val="000000"/>
        </w:rPr>
        <w:t xml:space="preserve"> Дербісек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427 778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26 қосымша</w:t>
            </w:r>
          </w:p>
        </w:tc>
      </w:tr>
    </w:tbl>
    <w:p>
      <w:pPr>
        <w:spacing w:after="0"/>
        <w:ind w:left="0"/>
        <w:jc w:val="left"/>
      </w:pPr>
      <w:r>
        <w:rPr>
          <w:rFonts w:ascii="Times New Roman"/>
          <w:b/>
          <w:i w:val="false"/>
          <w:color w:val="000000"/>
        </w:rPr>
        <w:t xml:space="preserve"> Дербісек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432 410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405 020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27 қосымша</w:t>
            </w:r>
          </w:p>
        </w:tc>
      </w:tr>
    </w:tbl>
    <w:p>
      <w:pPr>
        <w:spacing w:after="0"/>
        <w:ind w:left="0"/>
        <w:jc w:val="left"/>
      </w:pPr>
      <w:r>
        <w:rPr>
          <w:rFonts w:ascii="Times New Roman"/>
          <w:b/>
          <w:i w:val="false"/>
          <w:color w:val="000000"/>
        </w:rPr>
        <w:t xml:space="preserve"> Дербісек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434 262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434 262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398 516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28 қосымша</w:t>
            </w:r>
          </w:p>
        </w:tc>
      </w:tr>
    </w:tbl>
    <w:p>
      <w:pPr>
        <w:spacing w:after="0"/>
        <w:ind w:left="0"/>
        <w:jc w:val="left"/>
      </w:pPr>
      <w:r>
        <w:rPr>
          <w:rFonts w:ascii="Times New Roman"/>
          <w:b/>
          <w:i w:val="false"/>
          <w:color w:val="000000"/>
        </w:rPr>
        <w:t xml:space="preserve"> Ақжар ауылдық округінің 2018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207 672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169 477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26 326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29 қосымша</w:t>
            </w:r>
          </w:p>
        </w:tc>
      </w:tr>
    </w:tbl>
    <w:p>
      <w:pPr>
        <w:spacing w:after="0"/>
        <w:ind w:left="0"/>
        <w:jc w:val="left"/>
      </w:pPr>
      <w:r>
        <w:rPr>
          <w:rFonts w:ascii="Times New Roman"/>
          <w:b/>
          <w:i w:val="false"/>
          <w:color w:val="000000"/>
        </w:rPr>
        <w:t xml:space="preserve"> Ақжар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169 559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30 қосымша</w:t>
            </w:r>
          </w:p>
        </w:tc>
      </w:tr>
    </w:tbl>
    <w:p>
      <w:pPr>
        <w:spacing w:after="0"/>
        <w:ind w:left="0"/>
        <w:jc w:val="left"/>
      </w:pPr>
      <w:r>
        <w:rPr>
          <w:rFonts w:ascii="Times New Roman"/>
          <w:b/>
          <w:i w:val="false"/>
          <w:color w:val="000000"/>
        </w:rPr>
        <w:t xml:space="preserve"> Ақжар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170 717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154 051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154 051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31 қосымша</w:t>
            </w:r>
          </w:p>
        </w:tc>
      </w:tr>
    </w:tbl>
    <w:p>
      <w:pPr>
        <w:spacing w:after="0"/>
        <w:ind w:left="0"/>
        <w:jc w:val="left"/>
      </w:pPr>
      <w:r>
        <w:rPr>
          <w:rFonts w:ascii="Times New Roman"/>
          <w:b/>
          <w:i w:val="false"/>
          <w:color w:val="000000"/>
        </w:rPr>
        <w:t xml:space="preserve"> Қабланбек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573 257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608 374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32 қосымша</w:t>
            </w:r>
          </w:p>
        </w:tc>
      </w:tr>
    </w:tbl>
    <w:p>
      <w:pPr>
        <w:spacing w:after="0"/>
        <w:ind w:left="0"/>
        <w:jc w:val="left"/>
      </w:pPr>
      <w:r>
        <w:rPr>
          <w:rFonts w:ascii="Times New Roman"/>
          <w:b/>
          <w:i w:val="false"/>
          <w:color w:val="000000"/>
        </w:rPr>
        <w:t xml:space="preserve"> Қабланбек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512 033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33 қосымша</w:t>
            </w:r>
          </w:p>
        </w:tc>
      </w:tr>
    </w:tbl>
    <w:p>
      <w:pPr>
        <w:spacing w:after="0"/>
        <w:ind w:left="0"/>
        <w:jc w:val="left"/>
      </w:pPr>
      <w:r>
        <w:rPr>
          <w:rFonts w:ascii="Times New Roman"/>
          <w:b/>
          <w:i w:val="false"/>
          <w:color w:val="000000"/>
        </w:rPr>
        <w:t xml:space="preserve"> Қабланбек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513 725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486 009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486 009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513 725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473 894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473 894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473 894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473 894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2991"/>
        <w:gridCol w:w="959"/>
        <w:gridCol w:w="967"/>
        <w:gridCol w:w="2464"/>
        <w:gridCol w:w="19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34 қосымша</w:t>
            </w:r>
          </w:p>
        </w:tc>
      </w:tr>
    </w:tbl>
    <w:p>
      <w:pPr>
        <w:spacing w:after="0"/>
        <w:ind w:left="0"/>
        <w:jc w:val="left"/>
      </w:pPr>
      <w:r>
        <w:rPr>
          <w:rFonts w:ascii="Times New Roman"/>
          <w:b/>
          <w:i w:val="false"/>
          <w:color w:val="000000"/>
        </w:rPr>
        <w:t xml:space="preserve"> Тегісшіл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35 қосымша</w:t>
            </w:r>
          </w:p>
        </w:tc>
      </w:tr>
    </w:tbl>
    <w:p>
      <w:pPr>
        <w:spacing w:after="0"/>
        <w:ind w:left="0"/>
        <w:jc w:val="left"/>
      </w:pPr>
      <w:r>
        <w:rPr>
          <w:rFonts w:ascii="Times New Roman"/>
          <w:b/>
          <w:i w:val="false"/>
          <w:color w:val="000000"/>
        </w:rPr>
        <w:t xml:space="preserve"> Тегісшіл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194 198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169 590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36 қосымша</w:t>
            </w:r>
          </w:p>
        </w:tc>
      </w:tr>
    </w:tbl>
    <w:p>
      <w:pPr>
        <w:spacing w:after="0"/>
        <w:ind w:left="0"/>
        <w:jc w:val="left"/>
      </w:pPr>
      <w:r>
        <w:rPr>
          <w:rFonts w:ascii="Times New Roman"/>
          <w:b/>
          <w:i w:val="false"/>
          <w:color w:val="000000"/>
        </w:rPr>
        <w:t xml:space="preserve"> Тегісшіл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187 380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187 380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37 қосымша</w:t>
            </w:r>
          </w:p>
        </w:tc>
      </w:tr>
    </w:tbl>
    <w:p>
      <w:pPr>
        <w:spacing w:after="0"/>
        <w:ind w:left="0"/>
        <w:jc w:val="left"/>
      </w:pPr>
      <w:r>
        <w:rPr>
          <w:rFonts w:ascii="Times New Roman"/>
          <w:b/>
          <w:i w:val="false"/>
          <w:color w:val="000000"/>
        </w:rPr>
        <w:t xml:space="preserve"> Жылға ауылдық округінің 2018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198 968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38 қосымша</w:t>
            </w:r>
          </w:p>
        </w:tc>
      </w:tr>
    </w:tbl>
    <w:p>
      <w:pPr>
        <w:spacing w:after="0"/>
        <w:ind w:left="0"/>
        <w:jc w:val="left"/>
      </w:pPr>
      <w:r>
        <w:rPr>
          <w:rFonts w:ascii="Times New Roman"/>
          <w:b/>
          <w:i w:val="false"/>
          <w:color w:val="000000"/>
        </w:rPr>
        <w:t xml:space="preserve"> Жылға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171 476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147 978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39 қосымша</w:t>
            </w:r>
          </w:p>
        </w:tc>
      </w:tr>
    </w:tbl>
    <w:p>
      <w:pPr>
        <w:spacing w:after="0"/>
        <w:ind w:left="0"/>
        <w:jc w:val="left"/>
      </w:pPr>
      <w:r>
        <w:rPr>
          <w:rFonts w:ascii="Times New Roman"/>
          <w:b/>
          <w:i w:val="false"/>
          <w:color w:val="000000"/>
        </w:rPr>
        <w:t xml:space="preserve"> Жылға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164 623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164 623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40 қосымша</w:t>
            </w:r>
          </w:p>
        </w:tc>
      </w:tr>
    </w:tbl>
    <w:p>
      <w:pPr>
        <w:spacing w:after="0"/>
        <w:ind w:left="0"/>
        <w:jc w:val="left"/>
      </w:pPr>
      <w:r>
        <w:rPr>
          <w:rFonts w:ascii="Times New Roman"/>
          <w:b/>
          <w:i w:val="false"/>
          <w:color w:val="000000"/>
        </w:rPr>
        <w:t xml:space="preserve"> Жартытөбе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40-қосымша жаңа редакцияда - Түркістан облысы Сарыағаш аудандық мәслихатының 30.11.2018 </w:t>
      </w:r>
      <w:r>
        <w:rPr>
          <w:rFonts w:ascii="Times New Roman"/>
          <w:b w:val="false"/>
          <w:i w:val="false"/>
          <w:color w:val="ff0000"/>
          <w:sz w:val="28"/>
        </w:rPr>
        <w:t>№ 31-303-VI</w:t>
      </w:r>
      <w:r>
        <w:rPr>
          <w:rFonts w:ascii="Times New Roman"/>
          <w:b w:val="false"/>
          <w:i w:val="false"/>
          <w:color w:val="ff0000"/>
          <w:sz w:val="28"/>
        </w:rPr>
        <w:t xml:space="preserve"> шешiмiмен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491 112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463 508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491 112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41 қосымша</w:t>
            </w:r>
          </w:p>
        </w:tc>
      </w:tr>
    </w:tbl>
    <w:p>
      <w:pPr>
        <w:spacing w:after="0"/>
        <w:ind w:left="0"/>
        <w:jc w:val="left"/>
      </w:pPr>
      <w:r>
        <w:rPr>
          <w:rFonts w:ascii="Times New Roman"/>
          <w:b/>
          <w:i w:val="false"/>
          <w:color w:val="000000"/>
        </w:rPr>
        <w:t xml:space="preserve"> Жартытобе ауылдық округінің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420 843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377 204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42 қосымша</w:t>
            </w:r>
          </w:p>
        </w:tc>
      </w:tr>
    </w:tbl>
    <w:p>
      <w:pPr>
        <w:spacing w:after="0"/>
        <w:ind w:left="0"/>
        <w:jc w:val="left"/>
      </w:pPr>
      <w:r>
        <w:rPr>
          <w:rFonts w:ascii="Times New Roman"/>
          <w:b/>
          <w:i w:val="false"/>
          <w:color w:val="000000"/>
        </w:rPr>
        <w:t xml:space="preserve"> Жартытобе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423 344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383 658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378 904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43 қосымша</w:t>
            </w:r>
          </w:p>
        </w:tc>
      </w:tr>
    </w:tbl>
    <w:p>
      <w:pPr>
        <w:spacing w:after="0"/>
        <w:ind w:left="0"/>
        <w:jc w:val="left"/>
      </w:pPr>
      <w:r>
        <w:rPr>
          <w:rFonts w:ascii="Times New Roman"/>
          <w:b/>
          <w:i w:val="false"/>
          <w:color w:val="000000"/>
        </w:rPr>
        <w:t xml:space="preserve"> Бірлесу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43-қосымша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44 қосымша</w:t>
            </w:r>
          </w:p>
        </w:tc>
      </w:tr>
    </w:tbl>
    <w:p>
      <w:pPr>
        <w:spacing w:after="0"/>
        <w:ind w:left="0"/>
        <w:jc w:val="left"/>
      </w:pPr>
      <w:r>
        <w:rPr>
          <w:rFonts w:ascii="Times New Roman"/>
          <w:b/>
          <w:i w:val="false"/>
          <w:color w:val="000000"/>
        </w:rPr>
        <w:t xml:space="preserve"> Бірлесу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44-қосымша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45 қосымша</w:t>
            </w:r>
          </w:p>
        </w:tc>
      </w:tr>
    </w:tbl>
    <w:p>
      <w:pPr>
        <w:spacing w:after="0"/>
        <w:ind w:left="0"/>
        <w:jc w:val="left"/>
      </w:pPr>
      <w:r>
        <w:rPr>
          <w:rFonts w:ascii="Times New Roman"/>
          <w:b/>
          <w:i w:val="false"/>
          <w:color w:val="000000"/>
        </w:rPr>
        <w:t xml:space="preserve"> Бірлесу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45-қосымша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46 қосымша</w:t>
            </w:r>
          </w:p>
        </w:tc>
      </w:tr>
    </w:tbl>
    <w:p>
      <w:pPr>
        <w:spacing w:after="0"/>
        <w:ind w:left="0"/>
        <w:jc w:val="left"/>
      </w:pPr>
      <w:r>
        <w:rPr>
          <w:rFonts w:ascii="Times New Roman"/>
          <w:b/>
          <w:i w:val="false"/>
          <w:color w:val="000000"/>
        </w:rPr>
        <w:t xml:space="preserve"> Ұшқын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46-қосымша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83 846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47 қосымша</w:t>
            </w:r>
          </w:p>
        </w:tc>
      </w:tr>
    </w:tbl>
    <w:p>
      <w:pPr>
        <w:spacing w:after="0"/>
        <w:ind w:left="0"/>
        <w:jc w:val="left"/>
      </w:pPr>
      <w:r>
        <w:rPr>
          <w:rFonts w:ascii="Times New Roman"/>
          <w:b/>
          <w:i w:val="false"/>
          <w:color w:val="000000"/>
        </w:rPr>
        <w:t xml:space="preserve"> Ұшқын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47-қосымша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48 қосымша</w:t>
            </w:r>
          </w:p>
        </w:tc>
      </w:tr>
    </w:tbl>
    <w:p>
      <w:pPr>
        <w:spacing w:after="0"/>
        <w:ind w:left="0"/>
        <w:jc w:val="left"/>
      </w:pPr>
      <w:r>
        <w:rPr>
          <w:rFonts w:ascii="Times New Roman"/>
          <w:b/>
          <w:i w:val="false"/>
          <w:color w:val="000000"/>
        </w:rPr>
        <w:t xml:space="preserve"> Ұшқын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48-қосымша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49 қосымша</w:t>
            </w:r>
          </w:p>
        </w:tc>
      </w:tr>
    </w:tbl>
    <w:p>
      <w:pPr>
        <w:spacing w:after="0"/>
        <w:ind w:left="0"/>
        <w:jc w:val="left"/>
      </w:pPr>
      <w:r>
        <w:rPr>
          <w:rFonts w:ascii="Times New Roman"/>
          <w:b/>
          <w:i w:val="false"/>
          <w:color w:val="000000"/>
        </w:rPr>
        <w:t xml:space="preserve"> Жамбыл ауылдық округінің 2018 жылға арналған бюджеті</w:t>
      </w:r>
    </w:p>
    <w:p>
      <w:pPr>
        <w:spacing w:after="0"/>
        <w:ind w:left="0"/>
        <w:jc w:val="both"/>
      </w:pPr>
      <w:r>
        <w:rPr>
          <w:rFonts w:ascii="Times New Roman"/>
          <w:b w:val="false"/>
          <w:i w:val="false"/>
          <w:color w:val="ff0000"/>
          <w:sz w:val="28"/>
        </w:rPr>
        <w:t xml:space="preserve">
      Ескерту. 49-қосымша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50 қосымша</w:t>
            </w:r>
          </w:p>
        </w:tc>
      </w:tr>
    </w:tbl>
    <w:p>
      <w:pPr>
        <w:spacing w:after="0"/>
        <w:ind w:left="0"/>
        <w:jc w:val="left"/>
      </w:pPr>
      <w:r>
        <w:rPr>
          <w:rFonts w:ascii="Times New Roman"/>
          <w:b/>
          <w:i w:val="false"/>
          <w:color w:val="000000"/>
        </w:rPr>
        <w:t xml:space="preserve"> Жамбыл ауылдық округінің 2019 жылға арналған бюджеті</w:t>
      </w:r>
    </w:p>
    <w:p>
      <w:pPr>
        <w:spacing w:after="0"/>
        <w:ind w:left="0"/>
        <w:jc w:val="both"/>
      </w:pPr>
      <w:r>
        <w:rPr>
          <w:rFonts w:ascii="Times New Roman"/>
          <w:b w:val="false"/>
          <w:i w:val="false"/>
          <w:color w:val="ff0000"/>
          <w:sz w:val="28"/>
        </w:rPr>
        <w:t xml:space="preserve">
      Ескерту. 50-қосымша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51 қосымша</w:t>
            </w:r>
          </w:p>
        </w:tc>
      </w:tr>
    </w:tbl>
    <w:p>
      <w:pPr>
        <w:spacing w:after="0"/>
        <w:ind w:left="0"/>
        <w:jc w:val="left"/>
      </w:pPr>
      <w:r>
        <w:rPr>
          <w:rFonts w:ascii="Times New Roman"/>
          <w:b/>
          <w:i w:val="false"/>
          <w:color w:val="000000"/>
        </w:rPr>
        <w:t xml:space="preserve"> Жамбыл ауылдық округінің 2020 жылға арналған бюджеті</w:t>
      </w:r>
    </w:p>
    <w:p>
      <w:pPr>
        <w:spacing w:after="0"/>
        <w:ind w:left="0"/>
        <w:jc w:val="both"/>
      </w:pPr>
      <w:r>
        <w:rPr>
          <w:rFonts w:ascii="Times New Roman"/>
          <w:b w:val="false"/>
          <w:i w:val="false"/>
          <w:color w:val="ff0000"/>
          <w:sz w:val="28"/>
        </w:rPr>
        <w:t xml:space="preserve">
      Ескерту. 51-қосымша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52 қосымша</w:t>
            </w:r>
          </w:p>
        </w:tc>
      </w:tr>
    </w:tbl>
    <w:p>
      <w:pPr>
        <w:spacing w:after="0"/>
        <w:ind w:left="0"/>
        <w:jc w:val="left"/>
      </w:pPr>
      <w:r>
        <w:rPr>
          <w:rFonts w:ascii="Times New Roman"/>
          <w:b/>
          <w:i w:val="false"/>
          <w:color w:val="000000"/>
        </w:rPr>
        <w:t xml:space="preserve"> Бозай ауылдық округінің 2018 жылға арналған бюджеті</w:t>
      </w:r>
    </w:p>
    <w:p>
      <w:pPr>
        <w:spacing w:after="0"/>
        <w:ind w:left="0"/>
        <w:jc w:val="both"/>
      </w:pPr>
      <w:r>
        <w:rPr>
          <w:rFonts w:ascii="Times New Roman"/>
          <w:b w:val="false"/>
          <w:i w:val="false"/>
          <w:color w:val="ff0000"/>
          <w:sz w:val="28"/>
        </w:rPr>
        <w:t xml:space="preserve">
      Ескерту. 52-қосымша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53 қосымша</w:t>
            </w:r>
          </w:p>
        </w:tc>
      </w:tr>
    </w:tbl>
    <w:p>
      <w:pPr>
        <w:spacing w:after="0"/>
        <w:ind w:left="0"/>
        <w:jc w:val="left"/>
      </w:pPr>
      <w:r>
        <w:rPr>
          <w:rFonts w:ascii="Times New Roman"/>
          <w:b/>
          <w:i w:val="false"/>
          <w:color w:val="000000"/>
        </w:rPr>
        <w:t xml:space="preserve"> Бозай ауылдық округінің 2019 жылға арналған бюджеті</w:t>
      </w:r>
    </w:p>
    <w:p>
      <w:pPr>
        <w:spacing w:after="0"/>
        <w:ind w:left="0"/>
        <w:jc w:val="both"/>
      </w:pPr>
      <w:r>
        <w:rPr>
          <w:rFonts w:ascii="Times New Roman"/>
          <w:b w:val="false"/>
          <w:i w:val="false"/>
          <w:color w:val="ff0000"/>
          <w:sz w:val="28"/>
        </w:rPr>
        <w:t xml:space="preserve">
      Ескерту. 53-қосымша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54 қосымша</w:t>
            </w:r>
          </w:p>
        </w:tc>
      </w:tr>
    </w:tbl>
    <w:p>
      <w:pPr>
        <w:spacing w:after="0"/>
        <w:ind w:left="0"/>
        <w:jc w:val="left"/>
      </w:pPr>
      <w:r>
        <w:rPr>
          <w:rFonts w:ascii="Times New Roman"/>
          <w:b/>
          <w:i w:val="false"/>
          <w:color w:val="000000"/>
        </w:rPr>
        <w:t xml:space="preserve"> Бозай ауылдық округінің 2020 жылға арналған бюджеті</w:t>
      </w:r>
    </w:p>
    <w:p>
      <w:pPr>
        <w:spacing w:after="0"/>
        <w:ind w:left="0"/>
        <w:jc w:val="both"/>
      </w:pPr>
      <w:r>
        <w:rPr>
          <w:rFonts w:ascii="Times New Roman"/>
          <w:b w:val="false"/>
          <w:i w:val="false"/>
          <w:color w:val="ff0000"/>
          <w:sz w:val="28"/>
        </w:rPr>
        <w:t xml:space="preserve">
      Ескерту. 54-қосымша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55 қосымша</w:t>
            </w:r>
          </w:p>
        </w:tc>
      </w:tr>
    </w:tbl>
    <w:p>
      <w:pPr>
        <w:spacing w:after="0"/>
        <w:ind w:left="0"/>
        <w:jc w:val="left"/>
      </w:pPr>
      <w:r>
        <w:rPr>
          <w:rFonts w:ascii="Times New Roman"/>
          <w:b/>
          <w:i w:val="false"/>
          <w:color w:val="000000"/>
        </w:rPr>
        <w:t xml:space="preserve"> Бірлік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55-қосымша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56 қосымша</w:t>
            </w:r>
          </w:p>
        </w:tc>
      </w:tr>
    </w:tbl>
    <w:p>
      <w:pPr>
        <w:spacing w:after="0"/>
        <w:ind w:left="0"/>
        <w:jc w:val="left"/>
      </w:pPr>
      <w:r>
        <w:rPr>
          <w:rFonts w:ascii="Times New Roman"/>
          <w:b/>
          <w:i w:val="false"/>
          <w:color w:val="000000"/>
        </w:rPr>
        <w:t xml:space="preserve"> Бірлік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56-қосымша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57 қосымша</w:t>
            </w:r>
          </w:p>
        </w:tc>
      </w:tr>
    </w:tbl>
    <w:p>
      <w:pPr>
        <w:spacing w:after="0"/>
        <w:ind w:left="0"/>
        <w:jc w:val="left"/>
      </w:pPr>
      <w:r>
        <w:rPr>
          <w:rFonts w:ascii="Times New Roman"/>
          <w:b/>
          <w:i w:val="false"/>
          <w:color w:val="000000"/>
        </w:rPr>
        <w:t xml:space="preserve"> Бірлік ауылдық округінің 2020 жылға арналған бюджеті</w:t>
      </w:r>
    </w:p>
    <w:p>
      <w:pPr>
        <w:spacing w:after="0"/>
        <w:ind w:left="0"/>
        <w:jc w:val="both"/>
      </w:pPr>
      <w:r>
        <w:rPr>
          <w:rFonts w:ascii="Times New Roman"/>
          <w:b w:val="false"/>
          <w:i w:val="false"/>
          <w:color w:val="ff0000"/>
          <w:sz w:val="28"/>
        </w:rPr>
        <w:t xml:space="preserve">
      Ескерту. 57-қосымша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58 қосымша</w:t>
            </w:r>
          </w:p>
        </w:tc>
      </w:tr>
    </w:tbl>
    <w:p>
      <w:pPr>
        <w:spacing w:after="0"/>
        <w:ind w:left="0"/>
        <w:jc w:val="left"/>
      </w:pPr>
      <w:r>
        <w:rPr>
          <w:rFonts w:ascii="Times New Roman"/>
          <w:b/>
          <w:i w:val="false"/>
          <w:color w:val="000000"/>
        </w:rPr>
        <w:t xml:space="preserve"> Ақтөбе ауылдық округінің 2018 жылға арналған бюджеті</w:t>
      </w:r>
    </w:p>
    <w:p>
      <w:pPr>
        <w:spacing w:after="0"/>
        <w:ind w:left="0"/>
        <w:jc w:val="both"/>
      </w:pPr>
      <w:r>
        <w:rPr>
          <w:rFonts w:ascii="Times New Roman"/>
          <w:b w:val="false"/>
          <w:i w:val="false"/>
          <w:color w:val="ff0000"/>
          <w:sz w:val="28"/>
        </w:rPr>
        <w:t xml:space="preserve">
      Ескерту. 58-қосымша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170 502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59 қосымша</w:t>
            </w:r>
          </w:p>
        </w:tc>
      </w:tr>
    </w:tbl>
    <w:p>
      <w:pPr>
        <w:spacing w:after="0"/>
        <w:ind w:left="0"/>
        <w:jc w:val="left"/>
      </w:pPr>
      <w:r>
        <w:rPr>
          <w:rFonts w:ascii="Times New Roman"/>
          <w:b/>
          <w:i w:val="false"/>
          <w:color w:val="000000"/>
        </w:rPr>
        <w:t xml:space="preserve"> Ақтөбе ауылдық округінің 2019 жылға арналған бюджеті</w:t>
      </w:r>
    </w:p>
    <w:p>
      <w:pPr>
        <w:spacing w:after="0"/>
        <w:ind w:left="0"/>
        <w:jc w:val="both"/>
      </w:pPr>
      <w:r>
        <w:rPr>
          <w:rFonts w:ascii="Times New Roman"/>
          <w:b w:val="false"/>
          <w:i w:val="false"/>
          <w:color w:val="ff0000"/>
          <w:sz w:val="28"/>
        </w:rPr>
        <w:t xml:space="preserve">
      Ескерту. 59-қосымша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60 қосымша</w:t>
            </w:r>
          </w:p>
        </w:tc>
      </w:tr>
    </w:tbl>
    <w:p>
      <w:pPr>
        <w:spacing w:after="0"/>
        <w:ind w:left="0"/>
        <w:jc w:val="left"/>
      </w:pPr>
      <w:r>
        <w:rPr>
          <w:rFonts w:ascii="Times New Roman"/>
          <w:b/>
          <w:i w:val="false"/>
          <w:color w:val="000000"/>
        </w:rPr>
        <w:t xml:space="preserve"> Ақтөбе ауылдық округінің 2020 жылға арналған бюджеті</w:t>
      </w:r>
    </w:p>
    <w:p>
      <w:pPr>
        <w:spacing w:after="0"/>
        <w:ind w:left="0"/>
        <w:jc w:val="both"/>
      </w:pPr>
      <w:r>
        <w:rPr>
          <w:rFonts w:ascii="Times New Roman"/>
          <w:b w:val="false"/>
          <w:i w:val="false"/>
          <w:color w:val="ff0000"/>
          <w:sz w:val="28"/>
        </w:rPr>
        <w:t xml:space="preserve">
      Ескерту. 60-қосымша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61 қосымша</w:t>
            </w:r>
          </w:p>
        </w:tc>
      </w:tr>
    </w:tbl>
    <w:p>
      <w:pPr>
        <w:spacing w:after="0"/>
        <w:ind w:left="0"/>
        <w:jc w:val="left"/>
      </w:pPr>
      <w:r>
        <w:rPr>
          <w:rFonts w:ascii="Times New Roman"/>
          <w:b/>
          <w:i w:val="false"/>
          <w:color w:val="000000"/>
        </w:rPr>
        <w:t xml:space="preserve"> Ошақты ауылдық округінің 2018 жылға арналған бюджеті</w:t>
      </w:r>
    </w:p>
    <w:p>
      <w:pPr>
        <w:spacing w:after="0"/>
        <w:ind w:left="0"/>
        <w:jc w:val="both"/>
      </w:pPr>
      <w:r>
        <w:rPr>
          <w:rFonts w:ascii="Times New Roman"/>
          <w:b w:val="false"/>
          <w:i w:val="false"/>
          <w:color w:val="ff0000"/>
          <w:sz w:val="28"/>
        </w:rPr>
        <w:t xml:space="preserve">
      Ескерту. 61-қосымша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231 798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240 536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217 803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62 қосымша</w:t>
            </w:r>
          </w:p>
        </w:tc>
      </w:tr>
    </w:tbl>
    <w:p>
      <w:pPr>
        <w:spacing w:after="0"/>
        <w:ind w:left="0"/>
        <w:jc w:val="left"/>
      </w:pPr>
      <w:r>
        <w:rPr>
          <w:rFonts w:ascii="Times New Roman"/>
          <w:b/>
          <w:i w:val="false"/>
          <w:color w:val="000000"/>
        </w:rPr>
        <w:t xml:space="preserve"> Ошақты ауылдық округінің 2019 жылға арналған бюджеті</w:t>
      </w:r>
    </w:p>
    <w:p>
      <w:pPr>
        <w:spacing w:after="0"/>
        <w:ind w:left="0"/>
        <w:jc w:val="both"/>
      </w:pPr>
      <w:r>
        <w:rPr>
          <w:rFonts w:ascii="Times New Roman"/>
          <w:b w:val="false"/>
          <w:i w:val="false"/>
          <w:color w:val="ff0000"/>
          <w:sz w:val="28"/>
        </w:rPr>
        <w:t xml:space="preserve">
      Ескерту. 62-қосымша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63 қосымша</w:t>
            </w:r>
          </w:p>
        </w:tc>
      </w:tr>
    </w:tbl>
    <w:p>
      <w:pPr>
        <w:spacing w:after="0"/>
        <w:ind w:left="0"/>
        <w:jc w:val="left"/>
      </w:pPr>
      <w:r>
        <w:rPr>
          <w:rFonts w:ascii="Times New Roman"/>
          <w:b/>
          <w:i w:val="false"/>
          <w:color w:val="000000"/>
        </w:rPr>
        <w:t xml:space="preserve"> Ошақты ауылдық округінің 2020 жылға арналған бюджеті</w:t>
      </w:r>
    </w:p>
    <w:p>
      <w:pPr>
        <w:spacing w:after="0"/>
        <w:ind w:left="0"/>
        <w:jc w:val="both"/>
      </w:pPr>
      <w:r>
        <w:rPr>
          <w:rFonts w:ascii="Times New Roman"/>
          <w:b w:val="false"/>
          <w:i w:val="false"/>
          <w:color w:val="ff0000"/>
          <w:sz w:val="28"/>
        </w:rPr>
        <w:t xml:space="preserve">
      Ескерту. 63-қосымша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64 қосымша</w:t>
            </w:r>
          </w:p>
        </w:tc>
      </w:tr>
    </w:tbl>
    <w:p>
      <w:pPr>
        <w:spacing w:after="0"/>
        <w:ind w:left="0"/>
        <w:jc w:val="left"/>
      </w:pPr>
      <w:r>
        <w:rPr>
          <w:rFonts w:ascii="Times New Roman"/>
          <w:b/>
          <w:i w:val="false"/>
          <w:color w:val="000000"/>
        </w:rPr>
        <w:t xml:space="preserve"> Қошқарата ауылдық округінің 2018 жылға арналған бюджеті</w:t>
      </w:r>
    </w:p>
    <w:p>
      <w:pPr>
        <w:spacing w:after="0"/>
        <w:ind w:left="0"/>
        <w:jc w:val="both"/>
      </w:pPr>
      <w:r>
        <w:rPr>
          <w:rFonts w:ascii="Times New Roman"/>
          <w:b w:val="false"/>
          <w:i w:val="false"/>
          <w:color w:val="ff0000"/>
          <w:sz w:val="28"/>
        </w:rPr>
        <w:t xml:space="preserve">
      Ескерту. 64-қосымша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210 376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65 қосымша</w:t>
            </w:r>
          </w:p>
        </w:tc>
      </w:tr>
    </w:tbl>
    <w:p>
      <w:pPr>
        <w:spacing w:after="0"/>
        <w:ind w:left="0"/>
        <w:jc w:val="left"/>
      </w:pPr>
      <w:r>
        <w:rPr>
          <w:rFonts w:ascii="Times New Roman"/>
          <w:b/>
          <w:i w:val="false"/>
          <w:color w:val="000000"/>
        </w:rPr>
        <w:t xml:space="preserve"> Қошқарата ауылдық округінің 2019 жылға арналған бюджеті</w:t>
      </w:r>
    </w:p>
    <w:p>
      <w:pPr>
        <w:spacing w:after="0"/>
        <w:ind w:left="0"/>
        <w:jc w:val="both"/>
      </w:pPr>
      <w:r>
        <w:rPr>
          <w:rFonts w:ascii="Times New Roman"/>
          <w:b w:val="false"/>
          <w:i w:val="false"/>
          <w:color w:val="ff0000"/>
          <w:sz w:val="28"/>
        </w:rPr>
        <w:t xml:space="preserve">
      Ескерту. 65-қосымша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66 қосымша</w:t>
            </w:r>
          </w:p>
        </w:tc>
      </w:tr>
    </w:tbl>
    <w:p>
      <w:pPr>
        <w:spacing w:after="0"/>
        <w:ind w:left="0"/>
        <w:jc w:val="left"/>
      </w:pPr>
      <w:r>
        <w:rPr>
          <w:rFonts w:ascii="Times New Roman"/>
          <w:b/>
          <w:i w:val="false"/>
          <w:color w:val="000000"/>
        </w:rPr>
        <w:t xml:space="preserve"> Қошқарата ауылдық округінің 2020 жылға арналған бюджеті</w:t>
      </w:r>
    </w:p>
    <w:p>
      <w:pPr>
        <w:spacing w:after="0"/>
        <w:ind w:left="0"/>
        <w:jc w:val="both"/>
      </w:pPr>
      <w:r>
        <w:rPr>
          <w:rFonts w:ascii="Times New Roman"/>
          <w:b w:val="false"/>
          <w:i w:val="false"/>
          <w:color w:val="ff0000"/>
          <w:sz w:val="28"/>
        </w:rPr>
        <w:t xml:space="preserve">
      Ескерту. 66-қосымша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67 қосымша</w:t>
            </w:r>
          </w:p>
        </w:tc>
      </w:tr>
    </w:tbl>
    <w:p>
      <w:pPr>
        <w:spacing w:after="0"/>
        <w:ind w:left="0"/>
        <w:jc w:val="left"/>
      </w:pPr>
      <w:r>
        <w:rPr>
          <w:rFonts w:ascii="Times New Roman"/>
          <w:b/>
          <w:i w:val="false"/>
          <w:color w:val="000000"/>
        </w:rPr>
        <w:t xml:space="preserve"> Алпамыс батыр ауылдық округінің 2018 жылға арналған бюджеті</w:t>
      </w:r>
    </w:p>
    <w:p>
      <w:pPr>
        <w:spacing w:after="0"/>
        <w:ind w:left="0"/>
        <w:jc w:val="both"/>
      </w:pPr>
      <w:r>
        <w:rPr>
          <w:rFonts w:ascii="Times New Roman"/>
          <w:b w:val="false"/>
          <w:i w:val="false"/>
          <w:color w:val="ff0000"/>
          <w:sz w:val="28"/>
        </w:rPr>
        <w:t xml:space="preserve">
      Ескерту. 67-қосымша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79 227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68 қосымша</w:t>
            </w:r>
          </w:p>
        </w:tc>
      </w:tr>
    </w:tbl>
    <w:p>
      <w:pPr>
        <w:spacing w:after="0"/>
        <w:ind w:left="0"/>
        <w:jc w:val="left"/>
      </w:pPr>
      <w:r>
        <w:rPr>
          <w:rFonts w:ascii="Times New Roman"/>
          <w:b/>
          <w:i w:val="false"/>
          <w:color w:val="000000"/>
        </w:rPr>
        <w:t xml:space="preserve"> Алпамыс батыр ауылдық округінің 2019 жылға арналған бюджеті</w:t>
      </w:r>
    </w:p>
    <w:p>
      <w:pPr>
        <w:spacing w:after="0"/>
        <w:ind w:left="0"/>
        <w:jc w:val="both"/>
      </w:pPr>
      <w:r>
        <w:rPr>
          <w:rFonts w:ascii="Times New Roman"/>
          <w:b w:val="false"/>
          <w:i w:val="false"/>
          <w:color w:val="ff0000"/>
          <w:sz w:val="28"/>
        </w:rPr>
        <w:t xml:space="preserve">
      Ескерту. 68-қосымша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69 қосымша</w:t>
            </w:r>
          </w:p>
        </w:tc>
      </w:tr>
    </w:tbl>
    <w:p>
      <w:pPr>
        <w:spacing w:after="0"/>
        <w:ind w:left="0"/>
        <w:jc w:val="left"/>
      </w:pPr>
      <w:r>
        <w:rPr>
          <w:rFonts w:ascii="Times New Roman"/>
          <w:b/>
          <w:i w:val="false"/>
          <w:color w:val="000000"/>
        </w:rPr>
        <w:t xml:space="preserve"> Алпамыс батыр ауылдық округінің 2020 жылға арналған бюджеті</w:t>
      </w:r>
    </w:p>
    <w:p>
      <w:pPr>
        <w:spacing w:after="0"/>
        <w:ind w:left="0"/>
        <w:jc w:val="both"/>
      </w:pPr>
      <w:r>
        <w:rPr>
          <w:rFonts w:ascii="Times New Roman"/>
          <w:b w:val="false"/>
          <w:i w:val="false"/>
          <w:color w:val="ff0000"/>
          <w:sz w:val="28"/>
        </w:rPr>
        <w:t xml:space="preserve">
      Ескерту. 69-қосымша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70 қосымша</w:t>
            </w:r>
          </w:p>
        </w:tc>
      </w:tr>
    </w:tbl>
    <w:p>
      <w:pPr>
        <w:spacing w:after="0"/>
        <w:ind w:left="0"/>
        <w:jc w:val="left"/>
      </w:pPr>
      <w:r>
        <w:rPr>
          <w:rFonts w:ascii="Times New Roman"/>
          <w:b/>
          <w:i w:val="false"/>
          <w:color w:val="000000"/>
        </w:rPr>
        <w:t xml:space="preserve"> Біртілек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70-қосымша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198 869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213 634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71 қосымша</w:t>
            </w:r>
          </w:p>
        </w:tc>
      </w:tr>
    </w:tbl>
    <w:p>
      <w:pPr>
        <w:spacing w:after="0"/>
        <w:ind w:left="0"/>
        <w:jc w:val="left"/>
      </w:pPr>
      <w:r>
        <w:rPr>
          <w:rFonts w:ascii="Times New Roman"/>
          <w:b/>
          <w:i w:val="false"/>
          <w:color w:val="000000"/>
        </w:rPr>
        <w:t xml:space="preserve"> Біртілек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71-қосымша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72 қосымша</w:t>
            </w:r>
          </w:p>
        </w:tc>
      </w:tr>
    </w:tbl>
    <w:p>
      <w:pPr>
        <w:spacing w:after="0"/>
        <w:ind w:left="0"/>
        <w:jc w:val="left"/>
      </w:pPr>
      <w:r>
        <w:rPr>
          <w:rFonts w:ascii="Times New Roman"/>
          <w:b/>
          <w:i w:val="false"/>
          <w:color w:val="000000"/>
        </w:rPr>
        <w:t xml:space="preserve"> Біртілек ауылдық округінің 2020 жылға арналған бюджеті</w:t>
      </w:r>
    </w:p>
    <w:p>
      <w:pPr>
        <w:spacing w:after="0"/>
        <w:ind w:left="0"/>
        <w:jc w:val="both"/>
      </w:pPr>
      <w:r>
        <w:rPr>
          <w:rFonts w:ascii="Times New Roman"/>
          <w:b w:val="false"/>
          <w:i w:val="false"/>
          <w:color w:val="ff0000"/>
          <w:sz w:val="28"/>
        </w:rPr>
        <w:t xml:space="preserve">
      Ескерту. 72-қосымша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73 қосымша</w:t>
            </w:r>
          </w:p>
        </w:tc>
      </w:tr>
    </w:tbl>
    <w:p>
      <w:pPr>
        <w:spacing w:after="0"/>
        <w:ind w:left="0"/>
        <w:jc w:val="left"/>
      </w:pPr>
      <w:r>
        <w:rPr>
          <w:rFonts w:ascii="Times New Roman"/>
          <w:b/>
          <w:i w:val="false"/>
          <w:color w:val="000000"/>
        </w:rPr>
        <w:t xml:space="preserve"> Жүзімдік ауылдық округінің 2018 жылға арналған бюджеті</w:t>
      </w:r>
    </w:p>
    <w:p>
      <w:pPr>
        <w:spacing w:after="0"/>
        <w:ind w:left="0"/>
        <w:jc w:val="both"/>
      </w:pPr>
      <w:r>
        <w:rPr>
          <w:rFonts w:ascii="Times New Roman"/>
          <w:b w:val="false"/>
          <w:i w:val="false"/>
          <w:color w:val="ff0000"/>
          <w:sz w:val="28"/>
        </w:rPr>
        <w:t xml:space="preserve">
      Ескерту. 73-қосымша жаңа редакцияда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74 қосымша</w:t>
            </w:r>
          </w:p>
        </w:tc>
      </w:tr>
    </w:tbl>
    <w:p>
      <w:pPr>
        <w:spacing w:after="0"/>
        <w:ind w:left="0"/>
        <w:jc w:val="left"/>
      </w:pPr>
      <w:r>
        <w:rPr>
          <w:rFonts w:ascii="Times New Roman"/>
          <w:b/>
          <w:i w:val="false"/>
          <w:color w:val="000000"/>
        </w:rPr>
        <w:t xml:space="preserve"> Жүзімдік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74-қосымша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18-201-VI шешіміне 75 қосымша</w:t>
            </w:r>
          </w:p>
        </w:tc>
      </w:tr>
    </w:tbl>
    <w:p>
      <w:pPr>
        <w:spacing w:after="0"/>
        <w:ind w:left="0"/>
        <w:jc w:val="left"/>
      </w:pPr>
      <w:r>
        <w:rPr>
          <w:rFonts w:ascii="Times New Roman"/>
          <w:b/>
          <w:i w:val="false"/>
          <w:color w:val="000000"/>
        </w:rPr>
        <w:t xml:space="preserve"> Жүзімдік ауылдық округінің 2020 жылға арналған бюджеті</w:t>
      </w:r>
    </w:p>
    <w:p>
      <w:pPr>
        <w:spacing w:after="0"/>
        <w:ind w:left="0"/>
        <w:jc w:val="both"/>
      </w:pPr>
      <w:r>
        <w:rPr>
          <w:rFonts w:ascii="Times New Roman"/>
          <w:b w:val="false"/>
          <w:i w:val="false"/>
          <w:color w:val="ff0000"/>
          <w:sz w:val="28"/>
        </w:rPr>
        <w:t xml:space="preserve">
      Ескерту. 75-қосымша алып тасталды - Түркістан облысы Сарыағаш аудандық мәслихатының 25.09.2018 </w:t>
      </w:r>
      <w:r>
        <w:rPr>
          <w:rFonts w:ascii="Times New Roman"/>
          <w:b w:val="false"/>
          <w:i w:val="false"/>
          <w:color w:val="ff0000"/>
          <w:sz w:val="28"/>
        </w:rPr>
        <w:t>№ 28-281-VI</w:t>
      </w:r>
      <w:r>
        <w:rPr>
          <w:rFonts w:ascii="Times New Roman"/>
          <w:b w:val="false"/>
          <w:i w:val="false"/>
          <w:color w:val="ff0000"/>
          <w:sz w:val="28"/>
        </w:rPr>
        <w:t xml:space="preserve"> шешімімен (01.01.2018 бастап қолданысқа енгiзiледi).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