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587d" w14:textId="78b5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2015 жылғы 19 наурыздағы № 243 "Созақ ауданы Шолаққорған ауылы бойынша коммуналдық қалдықтардың пайда болу және жинақталу нормаларын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аудандық мәслихатының 2017 жылғы 31 наурыздағы № 82 шешiмi. Оңтүстiк Қазақстан облысының Әдiлет департаментiнде 2017 жылғы 17 сәуірде № 4045 болып тiркелдi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аудандық мәслихатының 2015 жылғы 19 наурыздағы № 243 "Созақ ауданы Шолаққорған ауылы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 3129 болып тіркелген, 2015 жылы 13 мамырдағы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