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2133" w14:textId="1242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2017 жылғы 20 маусымдағы № 155 қаулысы. Оңтүстiк Қазақстан облысының Әдiлет департаментiнде 2017 жылғы 14 шiлдеде № 4146 болып тiркелдi. Күші жойылды - Оңтүстiк Қазақстан облысы Созақ ауданы әкiмдiгiнiң 2018 жылғы 16 наурыздағы № 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Созақ ауданы әкiмдiгiнiң 16.03.2018 № 94 (алғашқы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2016 жылғы 6 желтоқсандағы № 411 "Мүгедектер үшiн жұмыс орындарына квота белгілеу туралы" (Нормативтік құқықтық актілерді мемлекеттік тіркеу тізілімінде № 3912 нөмірімен тіркелген, 2016 жылғы 9 желтоқсандағы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Созақ ауданы әкімінің орынбасары Б.Айдарбековке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маусым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6323"/>
        <w:gridCol w:w="2312"/>
        <w:gridCol w:w="2316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Кәсіпорының, ұйымының, мекеменің атауы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аудандық емханасы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Т. Әлімқұлов атындағы № 14 мектеп интернат-лицей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Қ. Кемелұлы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М. Маметова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С. Сейфуллин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Қарағұр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Шолаққорған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А. Сүлейменов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 әкімдігінің мәдениет және тілдерді дамыту бөлімінің "Мыңжылқы мәдениет сарайы"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орман және жануарлар әлемін қорғау жөніндегі 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жұмыспен қамту және әлеуметтік бағдарламалар бөлімі" 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Ә. Молдағұлова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Абай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Панфилов атындағы жалпы орта мектебі" КММ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бала бақшасы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