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d6037" w14:textId="e7d6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 аумағындағы көшпелі сауданы жүзеге асыру үшін арнайы бөлінген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Созақ ауданы әкiмдiгiнiң 2017 жылғы 19 қыркүйектегі № 231 қаулысы. Оңтүстiк Қазақстан облысының Әдiлет департаментiнде 2017 жылғы 28 қыркүйекте № 4220 болып тiркелдi. Күші жойылды - Түркістан облысы Созақ ауданы әкiмдiгiнiң 2020 жылғы 14 қыркүйектегі № 320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Созақ ауданы әкiмдiгiнiң 14.09.2020 № 320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қызметiн реттеу туралы" Қазақстан Республикасының 2004 жылғы 12 сәуiрдегi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"Iшкi сауда қағидаларын бекiту туралы" Қазақстан Республикасы Ұлттық экономика министрiнiң мiндетiн атқарушының 2015 жылғы 27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11148 болып тiркелген) сәйкес, Созақ ауданы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ауданының аумағында көшпелі сауданы жүзеге асыру үшін арнайы бөлінген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Сатыбалдыға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ауданының аумағында көшпелі сауданы жүзеге асыру үшін арнайы бөлінген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4"/>
        <w:gridCol w:w="1633"/>
        <w:gridCol w:w="8133"/>
      </w:tblGrid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округінің атауы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Шолаққорған ауылдық округі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Шолаққорған-Түркістан тас жолының оң жақ бөлігінде орналасқан жасыл аймақтың жаны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 кенті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Таукент кентінің жанындағы биіктігі 25 метр ту тұғырының қарсы беті 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кенті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 көп қабатты тұрғын үйдің артқы жағы, мешітке қарама-қарсы алаң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ауылдық округі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Созақ-Қаратау тас жолының сол жақ беті 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Қарақұр ауылдық округі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Үсенбай көшесі, "Қарақұр" жалпы орта мектебінің солтүстік жағындағы алаң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Құмкент ауылдық округі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бұлақ көшесі мен Тасарық көшесінің қиылысы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ауылдық округі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Жиенбет батыр және Қазақстан көшелерінің қиылысы, Шынқожа мешітінің алды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 ауылдық округі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К.Кемелұлы атындағы орта мектептің жаны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Сызған ауылдық округі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Қозмолдақ елді мекені, Қ.Тоқмұхаммедов көшесінің басы, ескі гараждың алды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ауылдық округі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Жуантөбе ауылдық мәдени сауықтыру алаңының алды 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ауылдық округі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дәріхана жаны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ауылдық округі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бұрынғы әкімшілік ғимаратының алды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