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6b4f5" w14:textId="966b4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Cот шешімімен Созақ ауданының коммуналдық меншігіне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Созақ аудандық мәслихатының 2017 жылғы 15 желтоқсандағы № 126 шешiмi. Оңтүстiк Қазақстан облысының Әдiлет департаментiнде 2017 жылғы 25 желтоқсанда № 4334 болып тiркелдi. Күші жойылды - Түркістан облысы Созақ аудандық мәслихатының 2021 жылғы 17 қарашадағы № 56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Созақ аудандық мәслихатының 17.11.2021 № 56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19-1 бабының</w:t>
      </w:r>
      <w:r>
        <w:rPr>
          <w:rFonts w:ascii="Times New Roman"/>
          <w:b w:val="false"/>
          <w:i w:val="false"/>
          <w:color w:val="000000"/>
          <w:sz w:val="28"/>
        </w:rPr>
        <w:t xml:space="preserve"> 3)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Созақ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қосымшаға</w:t>
      </w:r>
      <w:r>
        <w:rPr>
          <w:rFonts w:ascii="Times New Roman"/>
          <w:b w:val="false"/>
          <w:i w:val="false"/>
          <w:color w:val="000000"/>
          <w:sz w:val="28"/>
        </w:rPr>
        <w:t xml:space="preserve"> сәйкес сот шешімімен Созақ ауданының коммуналдық меншігіне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"Созақ аудандық маслихат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Созақ ауданының аумағында тартылатын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Созақ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шешiм алғашқы ресми жарияланған күнiнен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І.Омар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Cозақ аудандық мәслихатының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xml:space="preserve">№ 126 шешімімен бекітілген </w:t>
            </w:r>
          </w:p>
        </w:tc>
      </w:tr>
    </w:tbl>
    <w:bookmarkStart w:name="z6" w:id="4"/>
    <w:p>
      <w:pPr>
        <w:spacing w:after="0"/>
        <w:ind w:left="0"/>
        <w:jc w:val="left"/>
      </w:pPr>
      <w:r>
        <w:rPr>
          <w:rFonts w:ascii="Times New Roman"/>
          <w:b/>
          <w:i w:val="false"/>
          <w:color w:val="000000"/>
        </w:rPr>
        <w:t xml:space="preserve"> Cот шешімімен Созақ ауданының коммуналдық меншігіне түскен болып танылған иесіз қалдықтарды басқару Қағидалары</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Cот шешімімен Созақ ауданының коммуналдық меншігіне түскен болып танылған иесіз қалдықтарды басқару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20-1-бабының</w:t>
      </w:r>
      <w:r>
        <w:rPr>
          <w:rFonts w:ascii="Times New Roman"/>
          <w:b w:val="false"/>
          <w:i w:val="false"/>
          <w:color w:val="000000"/>
          <w:sz w:val="28"/>
        </w:rPr>
        <w:t xml:space="preserve"> 5) тармақшасына сәйкес әзірленді және сот шешiмiмен коммуналдық меншiкке түскен болып танылған иесiз қалдықтарды (бұдан әрі – қалдықтар) басқару тәртiбiн айқындайды.</w:t>
      </w:r>
    </w:p>
    <w:bookmarkEnd w:id="6"/>
    <w:bookmarkStart w:name="z9" w:id="7"/>
    <w:p>
      <w:pPr>
        <w:spacing w:after="0"/>
        <w:ind w:left="0"/>
        <w:jc w:val="both"/>
      </w:pPr>
      <w:r>
        <w:rPr>
          <w:rFonts w:ascii="Times New Roman"/>
          <w:b w:val="false"/>
          <w:i w:val="false"/>
          <w:color w:val="000000"/>
          <w:sz w:val="28"/>
        </w:rPr>
        <w:t>
      2. Қалдықтарды коммуналдық меншікке беру сот шешімінің негізінде жүзеге асырылады.</w:t>
      </w:r>
    </w:p>
    <w:bookmarkEnd w:id="7"/>
    <w:bookmarkStart w:name="z10" w:id="8"/>
    <w:p>
      <w:pPr>
        <w:spacing w:after="0"/>
        <w:ind w:left="0"/>
        <w:jc w:val="both"/>
      </w:pPr>
      <w:r>
        <w:rPr>
          <w:rFonts w:ascii="Times New Roman"/>
          <w:b w:val="false"/>
          <w:i w:val="false"/>
          <w:color w:val="000000"/>
          <w:sz w:val="28"/>
        </w:rPr>
        <w:t>
      3. Иесіз қалдықтарды басқаруды жергілікті атқарушы орган (бұдан әрі – жергілікті атқарушы орган) жүзеге асырады.</w:t>
      </w:r>
    </w:p>
    <w:bookmarkEnd w:id="8"/>
    <w:bookmarkStart w:name="z11" w:id="9"/>
    <w:p>
      <w:pPr>
        <w:spacing w:after="0"/>
        <w:ind w:left="0"/>
        <w:jc w:val="both"/>
      </w:pPr>
      <w:r>
        <w:rPr>
          <w:rFonts w:ascii="Times New Roman"/>
          <w:b w:val="false"/>
          <w:i w:val="false"/>
          <w:color w:val="000000"/>
          <w:sz w:val="28"/>
        </w:rPr>
        <w:t>
      4. Қалдықтарды басқару мақсатында, жергілікті атқарушы орган мүдделі құрылымдық бөлімшелерінің өкілдерінен комиссия (бұдан әрі – Комиссия).</w:t>
      </w:r>
    </w:p>
    <w:bookmarkEnd w:id="9"/>
    <w:p>
      <w:pPr>
        <w:spacing w:after="0"/>
        <w:ind w:left="0"/>
        <w:jc w:val="both"/>
      </w:pPr>
      <w:r>
        <w:rPr>
          <w:rFonts w:ascii="Times New Roman"/>
          <w:b w:val="false"/>
          <w:i w:val="false"/>
          <w:color w:val="000000"/>
          <w:sz w:val="28"/>
        </w:rPr>
        <w:t>
      Қалдықтарды басқару бойынша жұмыстарды ұйымдастыратын орган ретінде Созақ ауданы әкімдігінің тұрғын үй-коммуналдық шаруашылық, жолаушылар көлігі және автомобиль жолдары бөлімі болып (бұдан әрі – бөлім) табылады.</w:t>
      </w:r>
    </w:p>
    <w:bookmarkStart w:name="z12" w:id="10"/>
    <w:p>
      <w:pPr>
        <w:spacing w:after="0"/>
        <w:ind w:left="0"/>
        <w:jc w:val="both"/>
      </w:pPr>
      <w:r>
        <w:rPr>
          <w:rFonts w:ascii="Times New Roman"/>
          <w:b w:val="false"/>
          <w:i w:val="false"/>
          <w:color w:val="000000"/>
          <w:sz w:val="28"/>
        </w:rPr>
        <w:t>
      5. Иесіз қалдықтарды басқару – бұл қалдықтарды бағалау, есепке алу, одан әрі пайдалану, сату, кәдеге жарату және жою бойынша қызмет.</w:t>
      </w:r>
    </w:p>
    <w:bookmarkEnd w:id="10"/>
    <w:bookmarkStart w:name="z13" w:id="11"/>
    <w:p>
      <w:pPr>
        <w:spacing w:after="0"/>
        <w:ind w:left="0"/>
        <w:jc w:val="left"/>
      </w:pPr>
      <w:r>
        <w:rPr>
          <w:rFonts w:ascii="Times New Roman"/>
          <w:b/>
          <w:i w:val="false"/>
          <w:color w:val="000000"/>
        </w:rPr>
        <w:t xml:space="preserve"> 2. Сот шешімімен Созақ ауданының коммуналдық меншігіне түскен болып </w:t>
      </w:r>
    </w:p>
    <w:bookmarkEnd w:id="11"/>
    <w:bookmarkStart w:name="z14" w:id="12"/>
    <w:p>
      <w:pPr>
        <w:spacing w:after="0"/>
        <w:ind w:left="0"/>
        <w:jc w:val="left"/>
      </w:pPr>
      <w:r>
        <w:rPr>
          <w:rFonts w:ascii="Times New Roman"/>
          <w:b/>
          <w:i w:val="false"/>
          <w:color w:val="000000"/>
        </w:rPr>
        <w:t xml:space="preserve"> танылған иесіз қалдықтарды басқару тәртібі</w:t>
      </w:r>
    </w:p>
    <w:bookmarkEnd w:id="12"/>
    <w:bookmarkStart w:name="z15" w:id="13"/>
    <w:p>
      <w:pPr>
        <w:spacing w:after="0"/>
        <w:ind w:left="0"/>
        <w:jc w:val="both"/>
      </w:pPr>
      <w:r>
        <w:rPr>
          <w:rFonts w:ascii="Times New Roman"/>
          <w:b w:val="false"/>
          <w:i w:val="false"/>
          <w:color w:val="000000"/>
          <w:sz w:val="28"/>
        </w:rPr>
        <w:t xml:space="preserve">
      6. Қалдықтарды есепке алу, сақтау, бағалау және одан әрi пайдалану Қазақстан Республикасы Үкіметінің 2002 жылғы 26 шілдедегі №833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Жекелеген негiздер бойынша мемлекет меншiгiне айналдырылған (түскен) мүлiктi есепке алу, сақтау, бағалау және одан әрi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атқарылады.</w:t>
      </w:r>
    </w:p>
    <w:bookmarkEnd w:id="13"/>
    <w:bookmarkStart w:name="z16" w:id="14"/>
    <w:p>
      <w:pPr>
        <w:spacing w:after="0"/>
        <w:ind w:left="0"/>
        <w:jc w:val="both"/>
      </w:pPr>
      <w:r>
        <w:rPr>
          <w:rFonts w:ascii="Times New Roman"/>
          <w:b w:val="false"/>
          <w:i w:val="false"/>
          <w:color w:val="000000"/>
          <w:sz w:val="28"/>
        </w:rPr>
        <w:t>
      7. Талап етілмеген қалдықтарды қауіпсіз кәдеге жарату және жою бойынша жұмыстарды ұйымдастыруды жергілікті атқарушы орган Коммиссияның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w:t>
      </w:r>
    </w:p>
    <w:bookmarkEnd w:id="14"/>
    <w:bookmarkStart w:name="z17" w:id="15"/>
    <w:p>
      <w:pPr>
        <w:spacing w:after="0"/>
        <w:ind w:left="0"/>
        <w:jc w:val="both"/>
      </w:pPr>
      <w:r>
        <w:rPr>
          <w:rFonts w:ascii="Times New Roman"/>
          <w:b w:val="false"/>
          <w:i w:val="false"/>
          <w:color w:val="000000"/>
          <w:sz w:val="28"/>
        </w:rPr>
        <w:t>
      8.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w:t>
      </w:r>
    </w:p>
    <w:bookmarkEnd w:id="15"/>
    <w:bookmarkStart w:name="z18" w:id="16"/>
    <w:p>
      <w:pPr>
        <w:spacing w:after="0"/>
        <w:ind w:left="0"/>
        <w:jc w:val="both"/>
      </w:pPr>
      <w:r>
        <w:rPr>
          <w:rFonts w:ascii="Times New Roman"/>
          <w:b w:val="false"/>
          <w:i w:val="false"/>
          <w:color w:val="000000"/>
          <w:sz w:val="28"/>
        </w:rPr>
        <w:t>
      9. Қалдықтар сатылғаннан,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w:t>
      </w:r>
    </w:p>
    <w:bookmarkEnd w:id="16"/>
    <w:bookmarkStart w:name="z19" w:id="17"/>
    <w:p>
      <w:pPr>
        <w:spacing w:after="0"/>
        <w:ind w:left="0"/>
        <w:jc w:val="left"/>
      </w:pPr>
      <w:r>
        <w:rPr>
          <w:rFonts w:ascii="Times New Roman"/>
          <w:b/>
          <w:i w:val="false"/>
          <w:color w:val="000000"/>
        </w:rPr>
        <w:t xml:space="preserve"> 3. Қорытынды ережелер</w:t>
      </w:r>
    </w:p>
    <w:bookmarkEnd w:id="17"/>
    <w:bookmarkStart w:name="z20" w:id="18"/>
    <w:p>
      <w:pPr>
        <w:spacing w:after="0"/>
        <w:ind w:left="0"/>
        <w:jc w:val="both"/>
      </w:pPr>
      <w:r>
        <w:rPr>
          <w:rFonts w:ascii="Times New Roman"/>
          <w:b w:val="false"/>
          <w:i w:val="false"/>
          <w:color w:val="000000"/>
          <w:sz w:val="28"/>
        </w:rPr>
        <w:t>
      10. Қадықтармен жұмыс iстеу барысында Қазақстан Республикасының экологиялық заңнамасында көзделген талаптар сақталады.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