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bc04" w14:textId="69fbc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ауданы әкiмдiгiнiң 2017 жылғы 10 шiлдедегі № 225 қаулысы. Оңтүстiк Қазақстан облысының Әдiлет департаментiнде 2017 жылғы 25 шiлдеде № 4173 болып тiркелдi. Күші жойылды - Оңтүстiк Қазақстан облысы Төлеби ауданы әкiмдiгiнiң 2018 жылғы 12 сәуірдегі № 190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Оңтүстiк Қазақстан облысы Төлеби ауданы әкiмдiгiнiң 12.04.2018 № 190 (оның 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 сәйкес Төлеби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Төлеби ауданы әкімдігінің 2016 жылғы 29 қарашадағы № 349 "Мүгедектер үшiн жұмыс орындарына квота белгілеу туралы" (Нормативтік құқықтық актілерді мемлекеттік тіркеу тізілімінде № 3922 нөмірімен тіркелген, 2017 жылғы 1 қантардағы "Төлеби туы"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Төлеби ауданы әкімінің орынбасары Р. Бейсебаеваға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Төлеби аудан әкімдігінің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 2017 жылғы №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6164"/>
        <w:gridCol w:w="2045"/>
        <w:gridCol w:w="2586"/>
      </w:tblGrid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Кәсіпорынның, ұйымның, мекеменің атауы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Тізімдік саны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ауданы әкімдігінің "Төлеби көп салалы коммуналдық шаруашылық кәсіпорны" мемлекеттік коммуналдық кәсіпорны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"Төлеби аудандық білім бөлімі" мемлекеттік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"Бірінші Мамыр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16 Ш.Уалиханов атындағы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"№ 4 Қ.Сәтбаев атындағы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"№ 6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"№ 7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"Абай атындағы шағын жинақты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"Ақайдар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"Ақбастау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"Алатау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"Б.Түлкиев атындағы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"Әл-Фараби атындағы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"Қ.Мамытов атындағы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Төлеби аудандық білім бөлімінің "М.Х.Дулати атындағы жалпы орта білім беретін мектебі" коммуналдық мемлекттік мекемесі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"Момынай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"Нысанбек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Төлеби аудандық білім бөлімінің "Сарқырама жалпы орта білім беретін мектебі" коммуналдық мемлекттік мекемесі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Төлеби аудандық білім бөлімінің "Ы.Алтынсарин атындағы жалпы орта білім беретін мектебі" коммуналдық мемлекттік мекемесі 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