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4431" w14:textId="c384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Көксәйек ауылдық округіне қарасты Алтынбастау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ауданының Көксәйек ауылдық округі әкiмінiң 2017 жылғы 4 шілдедегі № 48 шешімі. Оңтүстiк Қазақстан облысының Әдiлет департаментiнде 2017 жылғы 27 шілдеде № 4174 болып тiркелдi. Күші жойылды - Оңтүстiк Қазақстан облысы Төлеби ауданының Көксәйек ауылдық округi әкiмiнiң 2017 жылғы 25 қыркүйектегі № 63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Төлеби ауданының Көксәйек ауылдық округi әкiмiнiң 25.09.2017 № 63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Оңтүстік Қазақстан облыстық аумақтық инспекциясы Төлеби аудандық аумақтық инспекциясы басшысының 2017 жылғы 16 маусымдағы № 01-13/214 ұсынысы негізінде және жануарлардың жұқпалы ауруларының ошақтарын жою мақсатында Көксәйек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Көксәйек ауылдық округі Алтынбастау елді мекенінің тұрғыны К.Саховтың итінің құтырық ауруымен ауруына байланысты Алтынбастау елді мекеніне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Көксәйек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