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3fa20" w14:textId="d13f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алып тастау және Төлеби ауданы Көксәйек ауылдық округі әкімінің 2017 жылғы 04 шілдедегі № 48 "Көксәйек ауылдық округіне қарасты Алтынбастау елді мекеніне 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Төлеби ауданының Көксәйек ауылдық округi әкiмiнiң 2017 жылғы 25 қыркүйектегі № 63 шешiмi. Оңтүстiк Қазақстан облысының Әдiлет департаментiнде 2017 жылғы 19 қазанда № 4237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Төлеби аудандық аумақтық инспекция басшысының 2017 жылғы 29 тамыздағы № 01-13/283 шектеуді тоқтату туралы ұсынысы негізінде, Көксәйек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Иттің құттырық ауруының ошақтарын жоюға қатысты ветеринариялық іс-шаралар кешенінің жүргізілуіне байланысты Төлеби ауданы Көксәйек ауылдық округінің Алтынбастау елді мекенінің аумағында шектеу іс-шаралары алып тасталсын.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Төлеби ауданы Көксәйек ауылдық округі әкімінің 2017 жылғы 04 шілдедегі № 48 "Көксәйек ауылдық округіне қарасты Алтынбастау елді мекеніне шектеу іс-шараларын белгілеу туралы" (Нормативтік құқықтық актілерді мемлекеттік тіркеу тізілімінде № 4174 болып тіркелген, 2017 жылғы 11 тамызда "Төлеби туы" газетінде және 2017 жылғы 8 тамызда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Көксәйек 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міндетін уақытша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А.Кабылбеков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