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380a" w14:textId="e343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ауданы әкімдігінің 2017 жылғы 29 қарашадағы № 329 қаулысы. Оңтүстік Қазақстан облысының Әділет департаментінде 2017 жылғы 14 желтоқсанда № 4319 болып тіркелді. Күші жойылды - Түркістан облысы Түлкібас ауданы әкімдігінің 2019 жылғы 17 мамырдағы № 210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Түлкібас ауданы әкімдігінің 17.05.2019 № 210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сәйкес Түлкібас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Түлкібас ауданы әкімдігінің 2017 жылғы 16 ақпандағы № 35 "Мүгедектер үшiн жұмыс орындарына квота белгілеу туралы" (Нормативтік құқықтық актілерді мемлекеттік тіркеу тізілімінде 3988 нөмірімен тіркелген, 2017 жылғы 17 наурызда "Шамшырақ" газетінде және 2017 жылғы 27 наурызда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"Түлкібас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Түлкібас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Түлкібас ауданы әкімінің әлеуметтік сала бойынша орынбасарына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Н.Тұрашбеков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2017 жылғы 29 қарашадағы</w:t>
            </w:r>
            <w:r>
              <w:br/>
            </w:r>
            <w:r>
              <w:rPr>
                <w:rFonts w:ascii="Times New Roman"/>
                <w:b w:val="false"/>
                <w:i w:val="false"/>
                <w:color w:val="000000"/>
                <w:sz w:val="20"/>
              </w:rPr>
              <w:t>№ 329 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4716"/>
        <w:gridCol w:w="2393"/>
        <w:gridCol w:w="2398"/>
        <w:gridCol w:w="1397"/>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ұйымының, мекеменің 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аудандық емханасы" мемлекттік коммуналдық қазыналық кәсіпорны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"И.Рыбалко атындағы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"С.Сейфуллин атындағы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"Абай атындағы мектеп-лицейі"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"М.Ломоносов атындағы мектеп-гимназия"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"Құралай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"Б.Момышұлы атындағы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"Науаи атындағы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 Түлкібас балалар бақшасы" жауапкершілігі шектеулі серіктестігі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"Алғабас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"С.Бреусов атындағы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"М.Әуезов атындағы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"М.Лермонтов атындағы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"Дауан атындағы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"Жамбыл атындағы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"Т. Иманбеков атындағы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"Ә.Молдағұлова атындағы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әкімдігі білім бөлімінің "А.Байтұрсынов атындағы жалпы орта мектебі" коммуналдық мемлекеттік мекемесі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