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c6598" w14:textId="b7c65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ауылдық және поселкелік округтердің бюджеттері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2017 жылғы 27 желтоқсандағы № 22/1-06 шешімі. Оңтүстік Қазақстан облысының Әділет департаментінде 2018 жылғы 9 қаңтарда № 4385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Түлкібас аудандық мәслихатының 2017 жылғы 22 желтоқсандағы № 21/1-06 "2018-2020 жылдарға арналған аудандық бюджет туралы" Нормативтік құқықтық актілерді мемлекеттік тіркеу тізілімінде № 4358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Түлкібас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Акбиік ауылдық округінің 2018-2020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 бекiтiлсiн:</w:t>
      </w:r>
    </w:p>
    <w:bookmarkEnd w:id="1"/>
    <w:p>
      <w:pPr>
        <w:spacing w:after="0"/>
        <w:ind w:left="0"/>
        <w:jc w:val="both"/>
      </w:pPr>
      <w:r>
        <w:rPr>
          <w:rFonts w:ascii="Times New Roman"/>
          <w:b w:val="false"/>
          <w:i w:val="false"/>
          <w:color w:val="000000"/>
          <w:sz w:val="28"/>
        </w:rPr>
        <w:t>
      1) кiрiстер – 26 074 мың теңге;</w:t>
      </w:r>
    </w:p>
    <w:p>
      <w:pPr>
        <w:spacing w:after="0"/>
        <w:ind w:left="0"/>
        <w:jc w:val="both"/>
      </w:pPr>
      <w:r>
        <w:rPr>
          <w:rFonts w:ascii="Times New Roman"/>
          <w:b w:val="false"/>
          <w:i w:val="false"/>
          <w:color w:val="000000"/>
          <w:sz w:val="28"/>
        </w:rPr>
        <w:t>
      салықтық түсiмдер – 4 836 мың теңге;</w:t>
      </w:r>
    </w:p>
    <w:p>
      <w:pPr>
        <w:spacing w:after="0"/>
        <w:ind w:left="0"/>
        <w:jc w:val="both"/>
      </w:pPr>
      <w:r>
        <w:rPr>
          <w:rFonts w:ascii="Times New Roman"/>
          <w:b w:val="false"/>
          <w:i w:val="false"/>
          <w:color w:val="000000"/>
          <w:sz w:val="28"/>
        </w:rPr>
        <w:t>
      салықтық емес түсiмдер – 100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21 138 мың теңге;</w:t>
      </w:r>
    </w:p>
    <w:p>
      <w:pPr>
        <w:spacing w:after="0"/>
        <w:ind w:left="0"/>
        <w:jc w:val="both"/>
      </w:pPr>
      <w:r>
        <w:rPr>
          <w:rFonts w:ascii="Times New Roman"/>
          <w:b w:val="false"/>
          <w:i w:val="false"/>
          <w:color w:val="000000"/>
          <w:sz w:val="28"/>
        </w:rPr>
        <w:t>
      2) шығындар – 26 074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Түлкібас аудандық мәслихатының 27.09.2018 </w:t>
      </w:r>
      <w:r>
        <w:rPr>
          <w:rFonts w:ascii="Times New Roman"/>
          <w:b w:val="false"/>
          <w:i w:val="false"/>
          <w:color w:val="000000"/>
          <w:sz w:val="28"/>
        </w:rPr>
        <w:t>№ 31/7-06</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2018 жылы аудандық бюдеттен ауылдық округ бюджетіне берілетін субвенция мөлшерінің жалпы сомасы 21 138 мың теңге болып белгіленсін.</w:t>
      </w:r>
    </w:p>
    <w:bookmarkStart w:name="z3" w:id="2"/>
    <w:p>
      <w:pPr>
        <w:spacing w:after="0"/>
        <w:ind w:left="0"/>
        <w:jc w:val="both"/>
      </w:pPr>
      <w:r>
        <w:rPr>
          <w:rFonts w:ascii="Times New Roman"/>
          <w:b w:val="false"/>
          <w:i w:val="false"/>
          <w:color w:val="000000"/>
          <w:sz w:val="28"/>
        </w:rPr>
        <w:t xml:space="preserve">
      2. Арыс ауылдық округінің 2018-2020 жылдарға арналған 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2018 жылға мынадай көлемде бекiтiлсiн:</w:t>
      </w:r>
    </w:p>
    <w:bookmarkEnd w:id="2"/>
    <w:p>
      <w:pPr>
        <w:spacing w:after="0"/>
        <w:ind w:left="0"/>
        <w:jc w:val="both"/>
      </w:pPr>
      <w:r>
        <w:rPr>
          <w:rFonts w:ascii="Times New Roman"/>
          <w:b w:val="false"/>
          <w:i w:val="false"/>
          <w:color w:val="000000"/>
          <w:sz w:val="28"/>
        </w:rPr>
        <w:t>
      1) кiрiстер – 28 165 мың теңге;</w:t>
      </w:r>
    </w:p>
    <w:p>
      <w:pPr>
        <w:spacing w:after="0"/>
        <w:ind w:left="0"/>
        <w:jc w:val="both"/>
      </w:pPr>
      <w:r>
        <w:rPr>
          <w:rFonts w:ascii="Times New Roman"/>
          <w:b w:val="false"/>
          <w:i w:val="false"/>
          <w:color w:val="000000"/>
          <w:sz w:val="28"/>
        </w:rPr>
        <w:t>
      салықтық түсiмдер – 6 240 мың теңге;</w:t>
      </w:r>
    </w:p>
    <w:p>
      <w:pPr>
        <w:spacing w:after="0"/>
        <w:ind w:left="0"/>
        <w:jc w:val="both"/>
      </w:pPr>
      <w:r>
        <w:rPr>
          <w:rFonts w:ascii="Times New Roman"/>
          <w:b w:val="false"/>
          <w:i w:val="false"/>
          <w:color w:val="000000"/>
          <w:sz w:val="28"/>
        </w:rPr>
        <w:t>
      салықтық емес түсiмдер – 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21 895 мың теңге;</w:t>
      </w:r>
    </w:p>
    <w:p>
      <w:pPr>
        <w:spacing w:after="0"/>
        <w:ind w:left="0"/>
        <w:jc w:val="both"/>
      </w:pPr>
      <w:r>
        <w:rPr>
          <w:rFonts w:ascii="Times New Roman"/>
          <w:b w:val="false"/>
          <w:i w:val="false"/>
          <w:color w:val="000000"/>
          <w:sz w:val="28"/>
        </w:rPr>
        <w:t>
      2) шығындар – 28 165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Түлкібас аудандық мәслихатының 27.09.2018 </w:t>
      </w:r>
      <w:r>
        <w:rPr>
          <w:rFonts w:ascii="Times New Roman"/>
          <w:b w:val="false"/>
          <w:i w:val="false"/>
          <w:color w:val="000000"/>
          <w:sz w:val="28"/>
        </w:rPr>
        <w:t>№ 31/7-06</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Балықты ауылдық округінің 2018-2020 жылдарға арналған бюджеті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оның ішінде 2018 жылға мынадай көлемде бекiтiлсiн:</w:t>
      </w:r>
    </w:p>
    <w:bookmarkEnd w:id="3"/>
    <w:p>
      <w:pPr>
        <w:spacing w:after="0"/>
        <w:ind w:left="0"/>
        <w:jc w:val="both"/>
      </w:pPr>
      <w:r>
        <w:rPr>
          <w:rFonts w:ascii="Times New Roman"/>
          <w:b w:val="false"/>
          <w:i w:val="false"/>
          <w:color w:val="000000"/>
          <w:sz w:val="28"/>
        </w:rPr>
        <w:t>
      1) кiрiстер – 37 508 мың теңге</w:t>
      </w:r>
    </w:p>
    <w:p>
      <w:pPr>
        <w:spacing w:after="0"/>
        <w:ind w:left="0"/>
        <w:jc w:val="both"/>
      </w:pPr>
      <w:r>
        <w:rPr>
          <w:rFonts w:ascii="Times New Roman"/>
          <w:b w:val="false"/>
          <w:i w:val="false"/>
          <w:color w:val="000000"/>
          <w:sz w:val="28"/>
        </w:rPr>
        <w:t>
      салықтық түсiмдер – 15 015 мың теңге;</w:t>
      </w:r>
    </w:p>
    <w:p>
      <w:pPr>
        <w:spacing w:after="0"/>
        <w:ind w:left="0"/>
        <w:jc w:val="both"/>
      </w:pPr>
      <w:r>
        <w:rPr>
          <w:rFonts w:ascii="Times New Roman"/>
          <w:b w:val="false"/>
          <w:i w:val="false"/>
          <w:color w:val="000000"/>
          <w:sz w:val="28"/>
        </w:rPr>
        <w:t>
      салықтық емес түсiмдер – 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22 493 мың теңге;</w:t>
      </w:r>
    </w:p>
    <w:p>
      <w:pPr>
        <w:spacing w:after="0"/>
        <w:ind w:left="0"/>
        <w:jc w:val="both"/>
      </w:pPr>
      <w:r>
        <w:rPr>
          <w:rFonts w:ascii="Times New Roman"/>
          <w:b w:val="false"/>
          <w:i w:val="false"/>
          <w:color w:val="000000"/>
          <w:sz w:val="28"/>
        </w:rPr>
        <w:t>
      2) шығындар – 37 508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Түлкібас аудандық мәслихатының 27.09.2018 </w:t>
      </w:r>
      <w:r>
        <w:rPr>
          <w:rFonts w:ascii="Times New Roman"/>
          <w:b w:val="false"/>
          <w:i w:val="false"/>
          <w:color w:val="000000"/>
          <w:sz w:val="28"/>
        </w:rPr>
        <w:t>№ 31/7-06</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Жабағылы ауылдық округінің 2018-2020 жылдарға арналған бюджеті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2018 жылға мынадай көлемде бекiтiлсiн:</w:t>
      </w:r>
    </w:p>
    <w:bookmarkEnd w:id="4"/>
    <w:p>
      <w:pPr>
        <w:spacing w:after="0"/>
        <w:ind w:left="0"/>
        <w:jc w:val="both"/>
      </w:pPr>
      <w:r>
        <w:rPr>
          <w:rFonts w:ascii="Times New Roman"/>
          <w:b w:val="false"/>
          <w:i w:val="false"/>
          <w:color w:val="000000"/>
          <w:sz w:val="28"/>
        </w:rPr>
        <w:t>
      1) кiрiстер – 26 035 мың теңге;</w:t>
      </w:r>
    </w:p>
    <w:p>
      <w:pPr>
        <w:spacing w:after="0"/>
        <w:ind w:left="0"/>
        <w:jc w:val="both"/>
      </w:pPr>
      <w:r>
        <w:rPr>
          <w:rFonts w:ascii="Times New Roman"/>
          <w:b w:val="false"/>
          <w:i w:val="false"/>
          <w:color w:val="000000"/>
          <w:sz w:val="28"/>
        </w:rPr>
        <w:t>
      салықтық түсiмдер – 4810 мың теңге;</w:t>
      </w:r>
    </w:p>
    <w:p>
      <w:pPr>
        <w:spacing w:after="0"/>
        <w:ind w:left="0"/>
        <w:jc w:val="both"/>
      </w:pPr>
      <w:r>
        <w:rPr>
          <w:rFonts w:ascii="Times New Roman"/>
          <w:b w:val="false"/>
          <w:i w:val="false"/>
          <w:color w:val="000000"/>
          <w:sz w:val="28"/>
        </w:rPr>
        <w:t>
      салықтық емес түсiмдер – 320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20 905 мың теңге;</w:t>
      </w:r>
    </w:p>
    <w:p>
      <w:pPr>
        <w:spacing w:after="0"/>
        <w:ind w:left="0"/>
        <w:jc w:val="both"/>
      </w:pPr>
      <w:r>
        <w:rPr>
          <w:rFonts w:ascii="Times New Roman"/>
          <w:b w:val="false"/>
          <w:i w:val="false"/>
          <w:color w:val="000000"/>
          <w:sz w:val="28"/>
        </w:rPr>
        <w:t>
      2) шығындар – 26 035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Түлкібас аудандық мәслихатының 27.09.2018 </w:t>
      </w:r>
      <w:r>
        <w:rPr>
          <w:rFonts w:ascii="Times New Roman"/>
          <w:b w:val="false"/>
          <w:i w:val="false"/>
          <w:color w:val="000000"/>
          <w:sz w:val="28"/>
        </w:rPr>
        <w:t>№ 31/7-06</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Жаскешу ауылдық округінің 2018-2020 жылдарға арналған бюджеті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оның ішінде 2018 жылға мынадай көлемде бекiтiлсiн:</w:t>
      </w:r>
    </w:p>
    <w:bookmarkEnd w:id="5"/>
    <w:p>
      <w:pPr>
        <w:spacing w:after="0"/>
        <w:ind w:left="0"/>
        <w:jc w:val="both"/>
      </w:pPr>
      <w:r>
        <w:rPr>
          <w:rFonts w:ascii="Times New Roman"/>
          <w:b w:val="false"/>
          <w:i w:val="false"/>
          <w:color w:val="000000"/>
          <w:sz w:val="28"/>
        </w:rPr>
        <w:t>
      1) кiрiстер – 69 834 мың теңге;</w:t>
      </w:r>
    </w:p>
    <w:p>
      <w:pPr>
        <w:spacing w:after="0"/>
        <w:ind w:left="0"/>
        <w:jc w:val="both"/>
      </w:pPr>
      <w:r>
        <w:rPr>
          <w:rFonts w:ascii="Times New Roman"/>
          <w:b w:val="false"/>
          <w:i w:val="false"/>
          <w:color w:val="000000"/>
          <w:sz w:val="28"/>
        </w:rPr>
        <w:t>
      салықтық түсiмдер – 11 114 мың теңге;</w:t>
      </w:r>
    </w:p>
    <w:p>
      <w:pPr>
        <w:spacing w:after="0"/>
        <w:ind w:left="0"/>
        <w:jc w:val="both"/>
      </w:pPr>
      <w:r>
        <w:rPr>
          <w:rFonts w:ascii="Times New Roman"/>
          <w:b w:val="false"/>
          <w:i w:val="false"/>
          <w:color w:val="000000"/>
          <w:sz w:val="28"/>
        </w:rPr>
        <w:t>
      салықтық емес түсiмдер – 116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58 604 мың теңге;</w:t>
      </w:r>
    </w:p>
    <w:p>
      <w:pPr>
        <w:spacing w:after="0"/>
        <w:ind w:left="0"/>
        <w:jc w:val="both"/>
      </w:pPr>
      <w:r>
        <w:rPr>
          <w:rFonts w:ascii="Times New Roman"/>
          <w:b w:val="false"/>
          <w:i w:val="false"/>
          <w:color w:val="000000"/>
          <w:sz w:val="28"/>
        </w:rPr>
        <w:t>
      2) шығындар – 69 834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Түлкібас аудандық мәслихатының 27.09.2018 </w:t>
      </w:r>
      <w:r>
        <w:rPr>
          <w:rFonts w:ascii="Times New Roman"/>
          <w:b w:val="false"/>
          <w:i w:val="false"/>
          <w:color w:val="000000"/>
          <w:sz w:val="28"/>
        </w:rPr>
        <w:t>№ 31/7-06</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Келтемашат ауылдық округінің 2018-2020 жылдарға арналған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қосымшаларға</w:t>
      </w:r>
      <w:r>
        <w:rPr>
          <w:rFonts w:ascii="Times New Roman"/>
          <w:b w:val="false"/>
          <w:i w:val="false"/>
          <w:color w:val="000000"/>
          <w:sz w:val="28"/>
        </w:rPr>
        <w:t xml:space="preserve"> сәйкес, оның ішінде 2018 жылға мынадай көлемде бекiтiлсiн:</w:t>
      </w:r>
    </w:p>
    <w:bookmarkEnd w:id="6"/>
    <w:p>
      <w:pPr>
        <w:spacing w:after="0"/>
        <w:ind w:left="0"/>
        <w:jc w:val="both"/>
      </w:pPr>
      <w:r>
        <w:rPr>
          <w:rFonts w:ascii="Times New Roman"/>
          <w:b w:val="false"/>
          <w:i w:val="false"/>
          <w:color w:val="000000"/>
          <w:sz w:val="28"/>
        </w:rPr>
        <w:t>
      1) кiрiстер – 36 880 мың теңге;</w:t>
      </w:r>
    </w:p>
    <w:p>
      <w:pPr>
        <w:spacing w:after="0"/>
        <w:ind w:left="0"/>
        <w:jc w:val="both"/>
      </w:pPr>
      <w:r>
        <w:rPr>
          <w:rFonts w:ascii="Times New Roman"/>
          <w:b w:val="false"/>
          <w:i w:val="false"/>
          <w:color w:val="000000"/>
          <w:sz w:val="28"/>
        </w:rPr>
        <w:t>
      салықтық түсiмдер – 8 859 мың теңге;</w:t>
      </w:r>
    </w:p>
    <w:p>
      <w:pPr>
        <w:spacing w:after="0"/>
        <w:ind w:left="0"/>
        <w:jc w:val="both"/>
      </w:pPr>
      <w:r>
        <w:rPr>
          <w:rFonts w:ascii="Times New Roman"/>
          <w:b w:val="false"/>
          <w:i w:val="false"/>
          <w:color w:val="000000"/>
          <w:sz w:val="28"/>
        </w:rPr>
        <w:t>
      салықтық емес түсiмдер – 111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27 910 мың теңге;</w:t>
      </w:r>
    </w:p>
    <w:p>
      <w:pPr>
        <w:spacing w:after="0"/>
        <w:ind w:left="0"/>
        <w:jc w:val="both"/>
      </w:pPr>
      <w:r>
        <w:rPr>
          <w:rFonts w:ascii="Times New Roman"/>
          <w:b w:val="false"/>
          <w:i w:val="false"/>
          <w:color w:val="000000"/>
          <w:sz w:val="28"/>
        </w:rPr>
        <w:t>
      2) шығындар – 36 880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Түркістан облысы Түлкібас аудандық мәслихатының 27.09.2018 </w:t>
      </w:r>
      <w:r>
        <w:rPr>
          <w:rFonts w:ascii="Times New Roman"/>
          <w:b w:val="false"/>
          <w:i w:val="false"/>
          <w:color w:val="000000"/>
          <w:sz w:val="28"/>
        </w:rPr>
        <w:t>№ 31/7-06</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Кемербастау ауылдық округінің 2018-2020 жылдарға арналған бюджеті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қосымшаларға</w:t>
      </w:r>
      <w:r>
        <w:rPr>
          <w:rFonts w:ascii="Times New Roman"/>
          <w:b w:val="false"/>
          <w:i w:val="false"/>
          <w:color w:val="000000"/>
          <w:sz w:val="28"/>
        </w:rPr>
        <w:t xml:space="preserve"> сәйкес, оның ішінде 2018 жылға мынадай көлемде бекiтiлсiн:</w:t>
      </w:r>
    </w:p>
    <w:bookmarkEnd w:id="7"/>
    <w:p>
      <w:pPr>
        <w:spacing w:after="0"/>
        <w:ind w:left="0"/>
        <w:jc w:val="both"/>
      </w:pPr>
      <w:r>
        <w:rPr>
          <w:rFonts w:ascii="Times New Roman"/>
          <w:b w:val="false"/>
          <w:i w:val="false"/>
          <w:color w:val="000000"/>
          <w:sz w:val="28"/>
        </w:rPr>
        <w:t>
      1) кiрiстер – 37 819 мың теңге,</w:t>
      </w:r>
    </w:p>
    <w:p>
      <w:pPr>
        <w:spacing w:after="0"/>
        <w:ind w:left="0"/>
        <w:jc w:val="both"/>
      </w:pPr>
      <w:r>
        <w:rPr>
          <w:rFonts w:ascii="Times New Roman"/>
          <w:b w:val="false"/>
          <w:i w:val="false"/>
          <w:color w:val="000000"/>
          <w:sz w:val="28"/>
        </w:rPr>
        <w:t>
      салықтық түсiмдер – 7 415 мың теңге;</w:t>
      </w:r>
    </w:p>
    <w:p>
      <w:pPr>
        <w:spacing w:after="0"/>
        <w:ind w:left="0"/>
        <w:jc w:val="both"/>
      </w:pPr>
      <w:r>
        <w:rPr>
          <w:rFonts w:ascii="Times New Roman"/>
          <w:b w:val="false"/>
          <w:i w:val="false"/>
          <w:color w:val="000000"/>
          <w:sz w:val="28"/>
        </w:rPr>
        <w:t>
      салықтық емес түсiмдер – 120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30 284 мың теңге;</w:t>
      </w:r>
    </w:p>
    <w:p>
      <w:pPr>
        <w:spacing w:after="0"/>
        <w:ind w:left="0"/>
        <w:jc w:val="both"/>
      </w:pPr>
      <w:r>
        <w:rPr>
          <w:rFonts w:ascii="Times New Roman"/>
          <w:b w:val="false"/>
          <w:i w:val="false"/>
          <w:color w:val="000000"/>
          <w:sz w:val="28"/>
        </w:rPr>
        <w:t>
      2) шығындар – 37 819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Түлкібас аудандық мәслихатының 27.09.2018 </w:t>
      </w:r>
      <w:r>
        <w:rPr>
          <w:rFonts w:ascii="Times New Roman"/>
          <w:b w:val="false"/>
          <w:i w:val="false"/>
          <w:color w:val="000000"/>
          <w:sz w:val="28"/>
        </w:rPr>
        <w:t>№ 31/7-06</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Майлыкент ауылдық округінің 2018-2020 жылдарға арналған бюджеті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қосымшаларға</w:t>
      </w:r>
      <w:r>
        <w:rPr>
          <w:rFonts w:ascii="Times New Roman"/>
          <w:b w:val="false"/>
          <w:i w:val="false"/>
          <w:color w:val="000000"/>
          <w:sz w:val="28"/>
        </w:rPr>
        <w:t xml:space="preserve"> сәйкес, оның ішінде 2018 жылға мынадай көлемде бекiтiлсiн:</w:t>
      </w:r>
    </w:p>
    <w:bookmarkEnd w:id="8"/>
    <w:p>
      <w:pPr>
        <w:spacing w:after="0"/>
        <w:ind w:left="0"/>
        <w:jc w:val="both"/>
      </w:pPr>
      <w:r>
        <w:rPr>
          <w:rFonts w:ascii="Times New Roman"/>
          <w:b w:val="false"/>
          <w:i w:val="false"/>
          <w:color w:val="000000"/>
          <w:sz w:val="28"/>
        </w:rPr>
        <w:t>
      1) кiрiстер – 183 364 мың теңге;</w:t>
      </w:r>
    </w:p>
    <w:p>
      <w:pPr>
        <w:spacing w:after="0"/>
        <w:ind w:left="0"/>
        <w:jc w:val="both"/>
      </w:pPr>
      <w:r>
        <w:rPr>
          <w:rFonts w:ascii="Times New Roman"/>
          <w:b w:val="false"/>
          <w:i w:val="false"/>
          <w:color w:val="000000"/>
          <w:sz w:val="28"/>
        </w:rPr>
        <w:t>
      салықтық түсiмдер – 84 690 мың теңге;</w:t>
      </w:r>
    </w:p>
    <w:p>
      <w:pPr>
        <w:spacing w:after="0"/>
        <w:ind w:left="0"/>
        <w:jc w:val="both"/>
      </w:pPr>
      <w:r>
        <w:rPr>
          <w:rFonts w:ascii="Times New Roman"/>
          <w:b w:val="false"/>
          <w:i w:val="false"/>
          <w:color w:val="000000"/>
          <w:sz w:val="28"/>
        </w:rPr>
        <w:t>
      салықтық емес түсiмдер – 89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98 585 мың теңге;</w:t>
      </w:r>
    </w:p>
    <w:p>
      <w:pPr>
        <w:spacing w:after="0"/>
        <w:ind w:left="0"/>
        <w:jc w:val="both"/>
      </w:pPr>
      <w:r>
        <w:rPr>
          <w:rFonts w:ascii="Times New Roman"/>
          <w:b w:val="false"/>
          <w:i w:val="false"/>
          <w:color w:val="000000"/>
          <w:sz w:val="28"/>
        </w:rPr>
        <w:t>
      2) шығындар – 183 364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Түлкібас аудандық мәслихатының 27.09.2018 </w:t>
      </w:r>
      <w:r>
        <w:rPr>
          <w:rFonts w:ascii="Times New Roman"/>
          <w:b w:val="false"/>
          <w:i w:val="false"/>
          <w:color w:val="000000"/>
          <w:sz w:val="28"/>
        </w:rPr>
        <w:t>№ 31/7-06</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Машат ауылдық округінің 2018-2020 жылдарға арналған бюджеті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қосымшаларға</w:t>
      </w:r>
      <w:r>
        <w:rPr>
          <w:rFonts w:ascii="Times New Roman"/>
          <w:b w:val="false"/>
          <w:i w:val="false"/>
          <w:color w:val="000000"/>
          <w:sz w:val="28"/>
        </w:rPr>
        <w:t xml:space="preserve"> сәйкес, оның ішінде 2018 жылға мынадай көлемде бекiтiлсiн:</w:t>
      </w:r>
    </w:p>
    <w:bookmarkEnd w:id="9"/>
    <w:p>
      <w:pPr>
        <w:spacing w:after="0"/>
        <w:ind w:left="0"/>
        <w:jc w:val="both"/>
      </w:pPr>
      <w:r>
        <w:rPr>
          <w:rFonts w:ascii="Times New Roman"/>
          <w:b w:val="false"/>
          <w:i w:val="false"/>
          <w:color w:val="000000"/>
          <w:sz w:val="28"/>
        </w:rPr>
        <w:t>
      1) кiрiстер – 30 269 мың теңге;</w:t>
      </w:r>
    </w:p>
    <w:p>
      <w:pPr>
        <w:spacing w:after="0"/>
        <w:ind w:left="0"/>
        <w:jc w:val="both"/>
      </w:pPr>
      <w:r>
        <w:rPr>
          <w:rFonts w:ascii="Times New Roman"/>
          <w:b w:val="false"/>
          <w:i w:val="false"/>
          <w:color w:val="000000"/>
          <w:sz w:val="28"/>
        </w:rPr>
        <w:t>
      салықтық түсiмдер – 5 940 мың теңге;</w:t>
      </w:r>
    </w:p>
    <w:p>
      <w:pPr>
        <w:spacing w:after="0"/>
        <w:ind w:left="0"/>
        <w:jc w:val="both"/>
      </w:pPr>
      <w:r>
        <w:rPr>
          <w:rFonts w:ascii="Times New Roman"/>
          <w:b w:val="false"/>
          <w:i w:val="false"/>
          <w:color w:val="000000"/>
          <w:sz w:val="28"/>
        </w:rPr>
        <w:t>
      салықтық емес түсiмдер – 100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24 229 мың теңге;</w:t>
      </w:r>
    </w:p>
    <w:p>
      <w:pPr>
        <w:spacing w:after="0"/>
        <w:ind w:left="0"/>
        <w:jc w:val="both"/>
      </w:pPr>
      <w:r>
        <w:rPr>
          <w:rFonts w:ascii="Times New Roman"/>
          <w:b w:val="false"/>
          <w:i w:val="false"/>
          <w:color w:val="000000"/>
          <w:sz w:val="28"/>
        </w:rPr>
        <w:t>
      2) шығындар – 30 269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Түлкібас аудандық мәслихатының 27.09.2018 </w:t>
      </w:r>
      <w:r>
        <w:rPr>
          <w:rFonts w:ascii="Times New Roman"/>
          <w:b w:val="false"/>
          <w:i w:val="false"/>
          <w:color w:val="000000"/>
          <w:sz w:val="28"/>
        </w:rPr>
        <w:t>№ 31/7-06</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Мичурин ауылдық округінің 2018-2020 жылдарға арналған бюджеті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 қосымшаларға</w:t>
      </w:r>
      <w:r>
        <w:rPr>
          <w:rFonts w:ascii="Times New Roman"/>
          <w:b w:val="false"/>
          <w:i w:val="false"/>
          <w:color w:val="000000"/>
          <w:sz w:val="28"/>
        </w:rPr>
        <w:t xml:space="preserve"> сәйкес, оның ішінде 2018 жылға мынадай көлемде бекiтiлсiн:</w:t>
      </w:r>
    </w:p>
    <w:bookmarkEnd w:id="10"/>
    <w:p>
      <w:pPr>
        <w:spacing w:after="0"/>
        <w:ind w:left="0"/>
        <w:jc w:val="both"/>
      </w:pPr>
      <w:r>
        <w:rPr>
          <w:rFonts w:ascii="Times New Roman"/>
          <w:b w:val="false"/>
          <w:i w:val="false"/>
          <w:color w:val="000000"/>
          <w:sz w:val="28"/>
        </w:rPr>
        <w:t>
      1) кiрiстер – 58 707 мың теңге;</w:t>
      </w:r>
    </w:p>
    <w:p>
      <w:pPr>
        <w:spacing w:after="0"/>
        <w:ind w:left="0"/>
        <w:jc w:val="both"/>
      </w:pPr>
      <w:r>
        <w:rPr>
          <w:rFonts w:ascii="Times New Roman"/>
          <w:b w:val="false"/>
          <w:i w:val="false"/>
          <w:color w:val="000000"/>
          <w:sz w:val="28"/>
        </w:rPr>
        <w:t>
      салықтық түсiмдер – 8 150 мың теңге;</w:t>
      </w:r>
    </w:p>
    <w:p>
      <w:pPr>
        <w:spacing w:after="0"/>
        <w:ind w:left="0"/>
        <w:jc w:val="both"/>
      </w:pPr>
      <w:r>
        <w:rPr>
          <w:rFonts w:ascii="Times New Roman"/>
          <w:b w:val="false"/>
          <w:i w:val="false"/>
          <w:color w:val="000000"/>
          <w:sz w:val="28"/>
        </w:rPr>
        <w:t>
      салықтық емес түсiмдер – 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50 557 мың теңге;</w:t>
      </w:r>
    </w:p>
    <w:p>
      <w:pPr>
        <w:spacing w:after="0"/>
        <w:ind w:left="0"/>
        <w:jc w:val="both"/>
      </w:pPr>
      <w:r>
        <w:rPr>
          <w:rFonts w:ascii="Times New Roman"/>
          <w:b w:val="false"/>
          <w:i w:val="false"/>
          <w:color w:val="000000"/>
          <w:sz w:val="28"/>
        </w:rPr>
        <w:t>
      2) шығындар – 58 707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Түркістан облысы Түлкібас аудандық мәслихатының 27.09.2018 </w:t>
      </w:r>
      <w:r>
        <w:rPr>
          <w:rFonts w:ascii="Times New Roman"/>
          <w:b w:val="false"/>
          <w:i w:val="false"/>
          <w:color w:val="000000"/>
          <w:sz w:val="28"/>
        </w:rPr>
        <w:t>№ 31/7-06</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Рысқұлов ауылдық округінің 2018-2020 жылдарға арналған бюджеті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қосымшаларға</w:t>
      </w:r>
      <w:r>
        <w:rPr>
          <w:rFonts w:ascii="Times New Roman"/>
          <w:b w:val="false"/>
          <w:i w:val="false"/>
          <w:color w:val="000000"/>
          <w:sz w:val="28"/>
        </w:rPr>
        <w:t xml:space="preserve"> сәйкес, оның ішінде 2018 жылға мынадай көлемде бекiтiлсiн:</w:t>
      </w:r>
    </w:p>
    <w:bookmarkEnd w:id="11"/>
    <w:p>
      <w:pPr>
        <w:spacing w:after="0"/>
        <w:ind w:left="0"/>
        <w:jc w:val="both"/>
      </w:pPr>
      <w:r>
        <w:rPr>
          <w:rFonts w:ascii="Times New Roman"/>
          <w:b w:val="false"/>
          <w:i w:val="false"/>
          <w:color w:val="000000"/>
          <w:sz w:val="28"/>
        </w:rPr>
        <w:t>
      1) кiрiстер – 40 830 мың теңге;</w:t>
      </w:r>
    </w:p>
    <w:p>
      <w:pPr>
        <w:spacing w:after="0"/>
        <w:ind w:left="0"/>
        <w:jc w:val="both"/>
      </w:pPr>
      <w:r>
        <w:rPr>
          <w:rFonts w:ascii="Times New Roman"/>
          <w:b w:val="false"/>
          <w:i w:val="false"/>
          <w:color w:val="000000"/>
          <w:sz w:val="28"/>
        </w:rPr>
        <w:t>
      салықтық түсiмдер – 15 325 мың теңге;</w:t>
      </w:r>
    </w:p>
    <w:p>
      <w:pPr>
        <w:spacing w:after="0"/>
        <w:ind w:left="0"/>
        <w:jc w:val="both"/>
      </w:pPr>
      <w:r>
        <w:rPr>
          <w:rFonts w:ascii="Times New Roman"/>
          <w:b w:val="false"/>
          <w:i w:val="false"/>
          <w:color w:val="000000"/>
          <w:sz w:val="28"/>
        </w:rPr>
        <w:t>
      салықтық емес түсiмдер – 220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25 285 мың теңге;</w:t>
      </w:r>
    </w:p>
    <w:p>
      <w:pPr>
        <w:spacing w:after="0"/>
        <w:ind w:left="0"/>
        <w:jc w:val="both"/>
      </w:pPr>
      <w:r>
        <w:rPr>
          <w:rFonts w:ascii="Times New Roman"/>
          <w:b w:val="false"/>
          <w:i w:val="false"/>
          <w:color w:val="000000"/>
          <w:sz w:val="28"/>
        </w:rPr>
        <w:t>
      2) шығындар – 40 830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Түлкібас аудандық мәслихатының 27.09.2018 </w:t>
      </w:r>
      <w:r>
        <w:rPr>
          <w:rFonts w:ascii="Times New Roman"/>
          <w:b w:val="false"/>
          <w:i w:val="false"/>
          <w:color w:val="000000"/>
          <w:sz w:val="28"/>
        </w:rPr>
        <w:t>№ 31/7-06</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Састөбе поселкесінің 2018-2020 жылдарға арналған бюджеті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 қосымшаларға</w:t>
      </w:r>
      <w:r>
        <w:rPr>
          <w:rFonts w:ascii="Times New Roman"/>
          <w:b w:val="false"/>
          <w:i w:val="false"/>
          <w:color w:val="000000"/>
          <w:sz w:val="28"/>
        </w:rPr>
        <w:t xml:space="preserve"> сәйкес, оның ішінде 2018 жылға мынадай көлемде бекiтiлсiн:</w:t>
      </w:r>
    </w:p>
    <w:bookmarkEnd w:id="12"/>
    <w:p>
      <w:pPr>
        <w:spacing w:after="0"/>
        <w:ind w:left="0"/>
        <w:jc w:val="both"/>
      </w:pPr>
      <w:r>
        <w:rPr>
          <w:rFonts w:ascii="Times New Roman"/>
          <w:b w:val="false"/>
          <w:i w:val="false"/>
          <w:color w:val="000000"/>
          <w:sz w:val="28"/>
        </w:rPr>
        <w:t>
      1) кiрiстер – 140 835 мың теңге;</w:t>
      </w:r>
    </w:p>
    <w:p>
      <w:pPr>
        <w:spacing w:after="0"/>
        <w:ind w:left="0"/>
        <w:jc w:val="both"/>
      </w:pPr>
      <w:r>
        <w:rPr>
          <w:rFonts w:ascii="Times New Roman"/>
          <w:b w:val="false"/>
          <w:i w:val="false"/>
          <w:color w:val="000000"/>
          <w:sz w:val="28"/>
        </w:rPr>
        <w:t>
      салықтық түсiмдер – 14 962 мың теңге;</w:t>
      </w:r>
    </w:p>
    <w:p>
      <w:pPr>
        <w:spacing w:after="0"/>
        <w:ind w:left="0"/>
        <w:jc w:val="both"/>
      </w:pPr>
      <w:r>
        <w:rPr>
          <w:rFonts w:ascii="Times New Roman"/>
          <w:b w:val="false"/>
          <w:i w:val="false"/>
          <w:color w:val="000000"/>
          <w:sz w:val="28"/>
        </w:rPr>
        <w:t>
      салықтық емес түсiмдер – 200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125 673 мың теңге;</w:t>
      </w:r>
    </w:p>
    <w:p>
      <w:pPr>
        <w:spacing w:after="0"/>
        <w:ind w:left="0"/>
        <w:jc w:val="both"/>
      </w:pPr>
      <w:r>
        <w:rPr>
          <w:rFonts w:ascii="Times New Roman"/>
          <w:b w:val="false"/>
          <w:i w:val="false"/>
          <w:color w:val="000000"/>
          <w:sz w:val="28"/>
        </w:rPr>
        <w:t>
      2) шығындар – 140 835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Түркістан облысы Түлкібас аудандық мәслихатының 27.09.2018 </w:t>
      </w:r>
      <w:r>
        <w:rPr>
          <w:rFonts w:ascii="Times New Roman"/>
          <w:b w:val="false"/>
          <w:i w:val="false"/>
          <w:color w:val="000000"/>
          <w:sz w:val="28"/>
        </w:rPr>
        <w:t>№ 31/7-06</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13. Тастұмсық ауылдық округінің 2018-2020 жылдарға арналған бюджеті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 қосымшаларға</w:t>
      </w:r>
      <w:r>
        <w:rPr>
          <w:rFonts w:ascii="Times New Roman"/>
          <w:b w:val="false"/>
          <w:i w:val="false"/>
          <w:color w:val="000000"/>
          <w:sz w:val="28"/>
        </w:rPr>
        <w:t xml:space="preserve"> сәйкес, оның ішінде 2018 жылға мынадай көлемде бекiтiлсiн:</w:t>
      </w:r>
    </w:p>
    <w:bookmarkEnd w:id="13"/>
    <w:p>
      <w:pPr>
        <w:spacing w:after="0"/>
        <w:ind w:left="0"/>
        <w:jc w:val="both"/>
      </w:pPr>
      <w:r>
        <w:rPr>
          <w:rFonts w:ascii="Times New Roman"/>
          <w:b w:val="false"/>
          <w:i w:val="false"/>
          <w:color w:val="000000"/>
          <w:sz w:val="28"/>
        </w:rPr>
        <w:t>
      1) кiрiстер – 32 456 мың теңге;</w:t>
      </w:r>
    </w:p>
    <w:p>
      <w:pPr>
        <w:spacing w:after="0"/>
        <w:ind w:left="0"/>
        <w:jc w:val="both"/>
      </w:pPr>
      <w:r>
        <w:rPr>
          <w:rFonts w:ascii="Times New Roman"/>
          <w:b w:val="false"/>
          <w:i w:val="false"/>
          <w:color w:val="000000"/>
          <w:sz w:val="28"/>
        </w:rPr>
        <w:t>
      салықтық түсiмдер – 9 302 мың теңге;</w:t>
      </w:r>
    </w:p>
    <w:p>
      <w:pPr>
        <w:spacing w:after="0"/>
        <w:ind w:left="0"/>
        <w:jc w:val="both"/>
      </w:pPr>
      <w:r>
        <w:rPr>
          <w:rFonts w:ascii="Times New Roman"/>
          <w:b w:val="false"/>
          <w:i w:val="false"/>
          <w:color w:val="000000"/>
          <w:sz w:val="28"/>
        </w:rPr>
        <w:t>
      салықтық емес түсiмдер – 120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23 034 мың теңге;</w:t>
      </w:r>
    </w:p>
    <w:p>
      <w:pPr>
        <w:spacing w:after="0"/>
        <w:ind w:left="0"/>
        <w:jc w:val="both"/>
      </w:pPr>
      <w:r>
        <w:rPr>
          <w:rFonts w:ascii="Times New Roman"/>
          <w:b w:val="false"/>
          <w:i w:val="false"/>
          <w:color w:val="000000"/>
          <w:sz w:val="28"/>
        </w:rPr>
        <w:t>
      2) шығындар – 32 456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Түркістан облысы Түлкібас аудандық мәслихатының 27.09.2018 </w:t>
      </w:r>
      <w:r>
        <w:rPr>
          <w:rFonts w:ascii="Times New Roman"/>
          <w:b w:val="false"/>
          <w:i w:val="false"/>
          <w:color w:val="000000"/>
          <w:sz w:val="28"/>
        </w:rPr>
        <w:t>№ 31/7-06</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14. Түлкібас поселкесінің 2018-2020 жылдарға арналған бюджеті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 қосымшаларға</w:t>
      </w:r>
      <w:r>
        <w:rPr>
          <w:rFonts w:ascii="Times New Roman"/>
          <w:b w:val="false"/>
          <w:i w:val="false"/>
          <w:color w:val="000000"/>
          <w:sz w:val="28"/>
        </w:rPr>
        <w:t xml:space="preserve"> сәйкес, оның ішінде 2018 жылға мынадай көлемде бекiтiлсiн:</w:t>
      </w:r>
    </w:p>
    <w:bookmarkEnd w:id="14"/>
    <w:p>
      <w:pPr>
        <w:spacing w:after="0"/>
        <w:ind w:left="0"/>
        <w:jc w:val="both"/>
      </w:pPr>
      <w:r>
        <w:rPr>
          <w:rFonts w:ascii="Times New Roman"/>
          <w:b w:val="false"/>
          <w:i w:val="false"/>
          <w:color w:val="000000"/>
          <w:sz w:val="28"/>
        </w:rPr>
        <w:t>
      1) кiрiстер – 63 458 мың теңге;</w:t>
      </w:r>
    </w:p>
    <w:p>
      <w:pPr>
        <w:spacing w:after="0"/>
        <w:ind w:left="0"/>
        <w:jc w:val="both"/>
      </w:pPr>
      <w:r>
        <w:rPr>
          <w:rFonts w:ascii="Times New Roman"/>
          <w:b w:val="false"/>
          <w:i w:val="false"/>
          <w:color w:val="000000"/>
          <w:sz w:val="28"/>
        </w:rPr>
        <w:t>
      салықтық түсiмдер – 27 298 мың теңге;</w:t>
      </w:r>
    </w:p>
    <w:p>
      <w:pPr>
        <w:spacing w:after="0"/>
        <w:ind w:left="0"/>
        <w:jc w:val="both"/>
      </w:pPr>
      <w:r>
        <w:rPr>
          <w:rFonts w:ascii="Times New Roman"/>
          <w:b w:val="false"/>
          <w:i w:val="false"/>
          <w:color w:val="000000"/>
          <w:sz w:val="28"/>
        </w:rPr>
        <w:t>
      салықтық емес түсiмдер – 300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35 860 мың теңге;</w:t>
      </w:r>
    </w:p>
    <w:p>
      <w:pPr>
        <w:spacing w:after="0"/>
        <w:ind w:left="0"/>
        <w:jc w:val="both"/>
      </w:pPr>
      <w:r>
        <w:rPr>
          <w:rFonts w:ascii="Times New Roman"/>
          <w:b w:val="false"/>
          <w:i w:val="false"/>
          <w:color w:val="000000"/>
          <w:sz w:val="28"/>
        </w:rPr>
        <w:t>
      2) шығындар – 63 458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Түркістан облысы Түлкібас аудандық мәслихатының 27.09.2018 </w:t>
      </w:r>
      <w:r>
        <w:rPr>
          <w:rFonts w:ascii="Times New Roman"/>
          <w:b w:val="false"/>
          <w:i w:val="false"/>
          <w:color w:val="000000"/>
          <w:sz w:val="28"/>
        </w:rPr>
        <w:t>№ 31/7-06</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15. Шақпақ ауылдық округінің 2018-2020 жылдарға арналған бюджеті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 қосымшаларға</w:t>
      </w:r>
      <w:r>
        <w:rPr>
          <w:rFonts w:ascii="Times New Roman"/>
          <w:b w:val="false"/>
          <w:i w:val="false"/>
          <w:color w:val="000000"/>
          <w:sz w:val="28"/>
        </w:rPr>
        <w:t xml:space="preserve"> сәйкес, оның ішінде 2018 жылға мынадай көлемде бекiтiлсiн:</w:t>
      </w:r>
    </w:p>
    <w:bookmarkEnd w:id="15"/>
    <w:p>
      <w:pPr>
        <w:spacing w:after="0"/>
        <w:ind w:left="0"/>
        <w:jc w:val="both"/>
      </w:pPr>
      <w:r>
        <w:rPr>
          <w:rFonts w:ascii="Times New Roman"/>
          <w:b w:val="false"/>
          <w:i w:val="false"/>
          <w:color w:val="000000"/>
          <w:sz w:val="28"/>
        </w:rPr>
        <w:t>
      1) кiрiстер – 48 808 мың теңге;</w:t>
      </w:r>
    </w:p>
    <w:p>
      <w:pPr>
        <w:spacing w:after="0"/>
        <w:ind w:left="0"/>
        <w:jc w:val="both"/>
      </w:pPr>
      <w:r>
        <w:rPr>
          <w:rFonts w:ascii="Times New Roman"/>
          <w:b w:val="false"/>
          <w:i w:val="false"/>
          <w:color w:val="000000"/>
          <w:sz w:val="28"/>
        </w:rPr>
        <w:t>
      салықтық түсiмдер – 4 209 мың теңге;</w:t>
      </w:r>
    </w:p>
    <w:p>
      <w:pPr>
        <w:spacing w:after="0"/>
        <w:ind w:left="0"/>
        <w:jc w:val="both"/>
      </w:pPr>
      <w:r>
        <w:rPr>
          <w:rFonts w:ascii="Times New Roman"/>
          <w:b w:val="false"/>
          <w:i w:val="false"/>
          <w:color w:val="000000"/>
          <w:sz w:val="28"/>
        </w:rPr>
        <w:t>
      салықтық емес түсiмдер – 228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44 371 мың теңге;</w:t>
      </w:r>
    </w:p>
    <w:p>
      <w:pPr>
        <w:spacing w:after="0"/>
        <w:ind w:left="0"/>
        <w:jc w:val="both"/>
      </w:pPr>
      <w:r>
        <w:rPr>
          <w:rFonts w:ascii="Times New Roman"/>
          <w:b w:val="false"/>
          <w:i w:val="false"/>
          <w:color w:val="000000"/>
          <w:sz w:val="28"/>
        </w:rPr>
        <w:t>
      2) шығындар – 48 808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Түркістан облысы Түлкібас аудандық мәслихатының 27.09.2018 </w:t>
      </w:r>
      <w:r>
        <w:rPr>
          <w:rFonts w:ascii="Times New Roman"/>
          <w:b w:val="false"/>
          <w:i w:val="false"/>
          <w:color w:val="000000"/>
          <w:sz w:val="28"/>
        </w:rPr>
        <w:t>№ 31/7-06</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2018 жылы аудандық бюдеттен ауылдық округ бюджетіне берілетін субвенция мөлшерінің жалпы сомасы 44 371 мың теңге болып белгіленсін.</w:t>
      </w:r>
    </w:p>
    <w:bookmarkStart w:name="z17" w:id="16"/>
    <w:p>
      <w:pPr>
        <w:spacing w:after="0"/>
        <w:ind w:left="0"/>
        <w:jc w:val="both"/>
      </w:pPr>
      <w:r>
        <w:rPr>
          <w:rFonts w:ascii="Times New Roman"/>
          <w:b w:val="false"/>
          <w:i w:val="false"/>
          <w:color w:val="000000"/>
          <w:sz w:val="28"/>
        </w:rPr>
        <w:t xml:space="preserve">
      16.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2018 жылға азаматтық қызметшілер болып табылатын және қалалық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мөлшерлерімен салыстырғанда жиырма бес пайызға жоғарылатылған лауазымдық айлықақылары мен тарифтік ставкалар белгіленсін.</w:t>
      </w:r>
    </w:p>
    <w:bookmarkEnd w:id="16"/>
    <w:bookmarkStart w:name="z18" w:id="17"/>
    <w:p>
      <w:pPr>
        <w:spacing w:after="0"/>
        <w:ind w:left="0"/>
        <w:jc w:val="both"/>
      </w:pPr>
      <w:r>
        <w:rPr>
          <w:rFonts w:ascii="Times New Roman"/>
          <w:b w:val="false"/>
          <w:i w:val="false"/>
          <w:color w:val="000000"/>
          <w:sz w:val="28"/>
        </w:rPr>
        <w:t>
      17. "Түлкібас аудандық мәслихат аппараты" мемлекеттік мекемесі Қазақстан Республикасының заңнамалық актілерінде белгіленген тәртіпте:</w:t>
      </w:r>
    </w:p>
    <w:bookmarkEnd w:id="17"/>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Түлкібас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Түлкібас аудандық мәслихаттың интернет-ресурсына орналастыруын қамтамасыз етсін.</w:t>
      </w:r>
    </w:p>
    <w:bookmarkStart w:name="z19" w:id="18"/>
    <w:p>
      <w:pPr>
        <w:spacing w:after="0"/>
        <w:ind w:left="0"/>
        <w:jc w:val="both"/>
      </w:pPr>
      <w:r>
        <w:rPr>
          <w:rFonts w:ascii="Times New Roman"/>
          <w:b w:val="false"/>
          <w:i w:val="false"/>
          <w:color w:val="000000"/>
          <w:sz w:val="28"/>
        </w:rPr>
        <w:t>
      18. Осы шешім 2018 жылдың 1 қаңтарынан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У.Маткеримов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1-қосымша</w:t>
            </w:r>
          </w:p>
        </w:tc>
      </w:tr>
    </w:tbl>
    <w:p>
      <w:pPr>
        <w:spacing w:after="0"/>
        <w:ind w:left="0"/>
        <w:jc w:val="left"/>
      </w:pPr>
      <w:r>
        <w:rPr>
          <w:rFonts w:ascii="Times New Roman"/>
          <w:b/>
          <w:i w:val="false"/>
          <w:color w:val="000000"/>
        </w:rPr>
        <w:t xml:space="preserve"> Акбиік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Түлкібас аудандық мәслихатының 27.09.2018 </w:t>
      </w:r>
      <w:r>
        <w:rPr>
          <w:rFonts w:ascii="Times New Roman"/>
          <w:b w:val="false"/>
          <w:i w:val="false"/>
          <w:color w:val="ff0000"/>
          <w:sz w:val="28"/>
        </w:rPr>
        <w:t>№ 31/7-06</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2-қосымша</w:t>
            </w:r>
          </w:p>
        </w:tc>
      </w:tr>
    </w:tbl>
    <w:p>
      <w:pPr>
        <w:spacing w:after="0"/>
        <w:ind w:left="0"/>
        <w:jc w:val="left"/>
      </w:pPr>
      <w:r>
        <w:rPr>
          <w:rFonts w:ascii="Times New Roman"/>
          <w:b/>
          <w:i w:val="false"/>
          <w:color w:val="000000"/>
        </w:rPr>
        <w:t xml:space="preserve"> Акбиік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26 139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4 901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1 177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1 177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3 724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3 402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21 138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21 138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21 138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26 139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21 722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21 722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21 722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21 486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4 417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4 417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4 417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2 017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3-қосымша</w:t>
            </w:r>
          </w:p>
        </w:tc>
      </w:tr>
    </w:tbl>
    <w:p>
      <w:pPr>
        <w:spacing w:after="0"/>
        <w:ind w:left="0"/>
        <w:jc w:val="left"/>
      </w:pPr>
      <w:r>
        <w:rPr>
          <w:rFonts w:ascii="Times New Roman"/>
          <w:b/>
          <w:i w:val="false"/>
          <w:color w:val="000000"/>
        </w:rPr>
        <w:t xml:space="preserve"> Акбиік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26 386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5 148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1 259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1 259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3 889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3 572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21 138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21 138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21 138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26 386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21 976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21 976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21 976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21 740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4 410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4 410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4 410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2 010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4-қосымша</w:t>
            </w:r>
          </w:p>
        </w:tc>
      </w:tr>
    </w:tbl>
    <w:p>
      <w:pPr>
        <w:spacing w:after="0"/>
        <w:ind w:left="0"/>
        <w:jc w:val="left"/>
      </w:pPr>
      <w:r>
        <w:rPr>
          <w:rFonts w:ascii="Times New Roman"/>
          <w:b/>
          <w:i w:val="false"/>
          <w:color w:val="000000"/>
        </w:rPr>
        <w:t xml:space="preserve"> Арыс ауылдық округінің 2018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Түлкібас аудандық мәслихатының 27.09.2018 </w:t>
      </w:r>
      <w:r>
        <w:rPr>
          <w:rFonts w:ascii="Times New Roman"/>
          <w:b w:val="false"/>
          <w:i w:val="false"/>
          <w:color w:val="ff0000"/>
          <w:sz w:val="28"/>
        </w:rPr>
        <w:t>№ 31/7-06</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5-қосымша</w:t>
            </w:r>
          </w:p>
        </w:tc>
      </w:tr>
    </w:tbl>
    <w:p>
      <w:pPr>
        <w:spacing w:after="0"/>
        <w:ind w:left="0"/>
        <w:jc w:val="left"/>
      </w:pPr>
      <w:r>
        <w:rPr>
          <w:rFonts w:ascii="Times New Roman"/>
          <w:b/>
          <w:i w:val="false"/>
          <w:color w:val="000000"/>
        </w:rPr>
        <w:t xml:space="preserve"> Арыс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26 569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4 554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1 498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1 498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3 056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21 895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21 895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21 895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26 569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22 797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22 797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22 797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22 597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3 772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3 772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3 772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1 672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6-қосымша</w:t>
            </w:r>
          </w:p>
        </w:tc>
      </w:tr>
    </w:tbl>
    <w:p>
      <w:pPr>
        <w:spacing w:after="0"/>
        <w:ind w:left="0"/>
        <w:jc w:val="left"/>
      </w:pPr>
      <w:r>
        <w:rPr>
          <w:rFonts w:ascii="Times New Roman"/>
          <w:b/>
          <w:i w:val="false"/>
          <w:color w:val="000000"/>
        </w:rPr>
        <w:t xml:space="preserve"> Арыс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26 834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4 819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1 602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1 602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3 217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2 646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21 895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21 895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21 895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26 834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23 092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23 092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23 092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22 892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3 742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3 742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3 742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1 642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7-қосымша</w:t>
            </w:r>
          </w:p>
        </w:tc>
      </w:tr>
    </w:tbl>
    <w:p>
      <w:pPr>
        <w:spacing w:after="0"/>
        <w:ind w:left="0"/>
        <w:jc w:val="left"/>
      </w:pPr>
      <w:r>
        <w:rPr>
          <w:rFonts w:ascii="Times New Roman"/>
          <w:b/>
          <w:i w:val="false"/>
          <w:color w:val="000000"/>
        </w:rPr>
        <w:t xml:space="preserve"> Балықты ауылдық округінің 2018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Түркістан облысы Түлкібас аудандық мәслихатының 27.09.2018 </w:t>
      </w:r>
      <w:r>
        <w:rPr>
          <w:rFonts w:ascii="Times New Roman"/>
          <w:b w:val="false"/>
          <w:i w:val="false"/>
          <w:color w:val="ff0000"/>
          <w:sz w:val="28"/>
        </w:rPr>
        <w:t>№ 31/7-06</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8-қосымша</w:t>
            </w:r>
          </w:p>
        </w:tc>
      </w:tr>
    </w:tbl>
    <w:p>
      <w:pPr>
        <w:spacing w:after="0"/>
        <w:ind w:left="0"/>
        <w:jc w:val="left"/>
      </w:pPr>
      <w:r>
        <w:rPr>
          <w:rFonts w:ascii="Times New Roman"/>
          <w:b/>
          <w:i w:val="false"/>
          <w:color w:val="000000"/>
        </w:rPr>
        <w:t xml:space="preserve"> Балықты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33 191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10 598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2 675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2 675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7 923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1 270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6 578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22 493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22 493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22 493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33 191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24 873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24 873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24 873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23 813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1 060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6 118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6 118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6 118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2 174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2 394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9-қосымша</w:t>
            </w:r>
          </w:p>
        </w:tc>
      </w:tr>
    </w:tbl>
    <w:p>
      <w:pPr>
        <w:spacing w:after="0"/>
        <w:ind w:left="0"/>
        <w:jc w:val="left"/>
      </w:pPr>
      <w:r>
        <w:rPr>
          <w:rFonts w:ascii="Times New Roman"/>
          <w:b/>
          <w:i w:val="false"/>
          <w:color w:val="000000"/>
        </w:rPr>
        <w:t xml:space="preserve"> Балықты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33 800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11 207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2 862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2 862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8 345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1 359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6 906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22 493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22 493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22 493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33 800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25 109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25 109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25 109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24 049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1 060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6 491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6 491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6 491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2 174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2 767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10-қосымша</w:t>
            </w:r>
          </w:p>
        </w:tc>
      </w:tr>
    </w:tbl>
    <w:p>
      <w:pPr>
        <w:spacing w:after="0"/>
        <w:ind w:left="0"/>
        <w:jc w:val="left"/>
      </w:pPr>
      <w:r>
        <w:rPr>
          <w:rFonts w:ascii="Times New Roman"/>
          <w:b/>
          <w:i w:val="false"/>
          <w:color w:val="000000"/>
        </w:rPr>
        <w:t xml:space="preserve"> Жабағылы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Түркістан облысы Түлкібас аудандық мәслихатының 27.09.2018 </w:t>
      </w:r>
      <w:r>
        <w:rPr>
          <w:rFonts w:ascii="Times New Roman"/>
          <w:b w:val="false"/>
          <w:i w:val="false"/>
          <w:color w:val="ff0000"/>
          <w:sz w:val="28"/>
        </w:rPr>
        <w:t>№ 31/7-06</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11-қосымша</w:t>
            </w:r>
          </w:p>
        </w:tc>
      </w:tr>
    </w:tbl>
    <w:p>
      <w:pPr>
        <w:spacing w:after="0"/>
        <w:ind w:left="0"/>
        <w:jc w:val="left"/>
      </w:pPr>
      <w:r>
        <w:rPr>
          <w:rFonts w:ascii="Times New Roman"/>
          <w:b/>
          <w:i w:val="false"/>
          <w:color w:val="000000"/>
        </w:rPr>
        <w:t xml:space="preserve"> Жабағылы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26 353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5 128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4 165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3 360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20 905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20 905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20 905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26 353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21 210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21 210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21 210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21 010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3 343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3 343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3 343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1 853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12-қосымша</w:t>
            </w:r>
          </w:p>
        </w:tc>
      </w:tr>
    </w:tbl>
    <w:p>
      <w:pPr>
        <w:spacing w:after="0"/>
        <w:ind w:left="0"/>
        <w:jc w:val="left"/>
      </w:pPr>
      <w:r>
        <w:rPr>
          <w:rFonts w:ascii="Times New Roman"/>
          <w:b/>
          <w:i w:val="false"/>
          <w:color w:val="000000"/>
        </w:rPr>
        <w:t xml:space="preserve"> Жабағылы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26 645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5 420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4 390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3 528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20 905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20 905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20 905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26 645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21 434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21 434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21 434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21 234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3 411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3 411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3 411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1 921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13-қосымша</w:t>
            </w:r>
          </w:p>
        </w:tc>
      </w:tr>
    </w:tbl>
    <w:p>
      <w:pPr>
        <w:spacing w:after="0"/>
        <w:ind w:left="0"/>
        <w:jc w:val="left"/>
      </w:pPr>
      <w:r>
        <w:rPr>
          <w:rFonts w:ascii="Times New Roman"/>
          <w:b/>
          <w:i w:val="false"/>
          <w:color w:val="000000"/>
        </w:rPr>
        <w:t xml:space="preserve"> Жаскешу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Түркістан облысы Түлкібас аудандық мәслихатының 27.09.2018 </w:t>
      </w:r>
      <w:r>
        <w:rPr>
          <w:rFonts w:ascii="Times New Roman"/>
          <w:b w:val="false"/>
          <w:i w:val="false"/>
          <w:color w:val="ff0000"/>
          <w:sz w:val="28"/>
        </w:rPr>
        <w:t>№ 31/7-06</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14-қосымша</w:t>
            </w:r>
          </w:p>
        </w:tc>
      </w:tr>
    </w:tbl>
    <w:p>
      <w:pPr>
        <w:spacing w:after="0"/>
        <w:ind w:left="0"/>
        <w:jc w:val="left"/>
      </w:pPr>
      <w:r>
        <w:rPr>
          <w:rFonts w:ascii="Times New Roman"/>
          <w:b/>
          <w:i w:val="false"/>
          <w:color w:val="000000"/>
        </w:rPr>
        <w:t xml:space="preserve"> Жаскешу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69 880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11 176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3 745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3 745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7 391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6 561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58 604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58 604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69 880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28 500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28 500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28 500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28 300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30 913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30 913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30 913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10 467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10 467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10 467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2 118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4 599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15-қосымша</w:t>
            </w:r>
          </w:p>
        </w:tc>
      </w:tr>
    </w:tbl>
    <w:p>
      <w:pPr>
        <w:spacing w:after="0"/>
        <w:ind w:left="0"/>
        <w:jc w:val="left"/>
      </w:pPr>
      <w:r>
        <w:rPr>
          <w:rFonts w:ascii="Times New Roman"/>
          <w:b/>
          <w:i w:val="false"/>
          <w:color w:val="000000"/>
        </w:rPr>
        <w:t xml:space="preserve"> Жаскешу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70 659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11 955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4 007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4 007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7 908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58 604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58 604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58 604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70 659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28 800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28 800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28 800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28 600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30 913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30 913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30 913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10 946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10 946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10 946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2 118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5 078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16-қосымша</w:t>
            </w:r>
          </w:p>
        </w:tc>
      </w:tr>
    </w:tbl>
    <w:p>
      <w:pPr>
        <w:spacing w:after="0"/>
        <w:ind w:left="0"/>
        <w:jc w:val="left"/>
      </w:pPr>
      <w:r>
        <w:rPr>
          <w:rFonts w:ascii="Times New Roman"/>
          <w:b/>
          <w:i w:val="false"/>
          <w:color w:val="000000"/>
        </w:rPr>
        <w:t xml:space="preserve"> Келтемашат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Түлкібас аудандық мәслихатының 27.09.2018 </w:t>
      </w:r>
      <w:r>
        <w:rPr>
          <w:rFonts w:ascii="Times New Roman"/>
          <w:b w:val="false"/>
          <w:i w:val="false"/>
          <w:color w:val="ff0000"/>
          <w:sz w:val="28"/>
        </w:rPr>
        <w:t>№ 31/7-06</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17-қосымша</w:t>
            </w:r>
          </w:p>
        </w:tc>
      </w:tr>
    </w:tbl>
    <w:p>
      <w:pPr>
        <w:spacing w:after="0"/>
        <w:ind w:left="0"/>
        <w:jc w:val="left"/>
      </w:pPr>
      <w:r>
        <w:rPr>
          <w:rFonts w:ascii="Times New Roman"/>
          <w:b/>
          <w:i w:val="false"/>
          <w:color w:val="000000"/>
        </w:rPr>
        <w:t xml:space="preserve"> Келтемашат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36 530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8 520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2 889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2 889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5 631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4 499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27 910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27 910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27 910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36 530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29 010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29 010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29 010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28 810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1 737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1 737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1 737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1 737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5 783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5 783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5 783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2 873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18-қосымша</w:t>
            </w:r>
          </w:p>
        </w:tc>
      </w:tr>
    </w:tbl>
    <w:p>
      <w:pPr>
        <w:spacing w:after="0"/>
        <w:ind w:left="0"/>
        <w:jc w:val="left"/>
      </w:pPr>
      <w:r>
        <w:rPr>
          <w:rFonts w:ascii="Times New Roman"/>
          <w:b/>
          <w:i w:val="false"/>
          <w:color w:val="000000"/>
        </w:rPr>
        <w:t xml:space="preserve"> Келтемашат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37 126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9 116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3 091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3 091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6 025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1 039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4 814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27 910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27 910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27 910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37 126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29 010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29 010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29 010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28 810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1 737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1 737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1 737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1 737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6 379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6 379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6 379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3 469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19-қосымша</w:t>
            </w:r>
          </w:p>
        </w:tc>
      </w:tr>
    </w:tbl>
    <w:p>
      <w:pPr>
        <w:spacing w:after="0"/>
        <w:ind w:left="0"/>
        <w:jc w:val="left"/>
      </w:pPr>
      <w:r>
        <w:rPr>
          <w:rFonts w:ascii="Times New Roman"/>
          <w:b/>
          <w:i w:val="false"/>
          <w:color w:val="000000"/>
        </w:rPr>
        <w:t xml:space="preserve"> Кемербастау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Түркістан облысы Түлкібас аудандық мәслихатының 27.09.2018 </w:t>
      </w:r>
      <w:r>
        <w:rPr>
          <w:rFonts w:ascii="Times New Roman"/>
          <w:b w:val="false"/>
          <w:i w:val="false"/>
          <w:color w:val="ff0000"/>
          <w:sz w:val="28"/>
        </w:rPr>
        <w:t>№ 31/7-06</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20-қосымша</w:t>
            </w:r>
          </w:p>
        </w:tc>
      </w:tr>
    </w:tbl>
    <w:p>
      <w:pPr>
        <w:spacing w:after="0"/>
        <w:ind w:left="0"/>
        <w:jc w:val="left"/>
      </w:pPr>
      <w:r>
        <w:rPr>
          <w:rFonts w:ascii="Times New Roman"/>
          <w:b/>
          <w:i w:val="false"/>
          <w:color w:val="000000"/>
        </w:rPr>
        <w:t xml:space="preserve"> Кемербастау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36 774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6 290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4 150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3 270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30 284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30 284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36 774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30 749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30 749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30 749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30 249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1 352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1 352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1 352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4 673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4 673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4 673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1 773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21-қосымша</w:t>
            </w:r>
          </w:p>
        </w:tc>
      </w:tr>
    </w:tbl>
    <w:p>
      <w:pPr>
        <w:spacing w:after="0"/>
        <w:ind w:left="0"/>
        <w:jc w:val="left"/>
      </w:pPr>
      <w:r>
        <w:rPr>
          <w:rFonts w:ascii="Times New Roman"/>
          <w:b/>
          <w:i w:val="false"/>
          <w:color w:val="000000"/>
        </w:rPr>
        <w:t xml:space="preserve"> Кемербастау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37 214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2 289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2 289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4 441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3 499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30 284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30 284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30 284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37 214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30 870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30 870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30 870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30 370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1 352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1 352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1 352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4 992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4 992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4 992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2 092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22-қосымша</w:t>
            </w:r>
          </w:p>
        </w:tc>
      </w:tr>
    </w:tbl>
    <w:p>
      <w:pPr>
        <w:spacing w:after="0"/>
        <w:ind w:left="0"/>
        <w:jc w:val="left"/>
      </w:pPr>
      <w:r>
        <w:rPr>
          <w:rFonts w:ascii="Times New Roman"/>
          <w:b/>
          <w:i w:val="false"/>
          <w:color w:val="000000"/>
        </w:rPr>
        <w:t xml:space="preserve"> Майлыкент ауылдық округінің 2018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Түркістан облысы Түлкібас аудандық мәслихатының 27.09.2018 </w:t>
      </w:r>
      <w:r>
        <w:rPr>
          <w:rFonts w:ascii="Times New Roman"/>
          <w:b w:val="false"/>
          <w:i w:val="false"/>
          <w:color w:val="ff0000"/>
          <w:sz w:val="28"/>
        </w:rPr>
        <w:t>№ 31/7-06</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23-қосымша</w:t>
            </w:r>
          </w:p>
        </w:tc>
      </w:tr>
    </w:tbl>
    <w:p>
      <w:pPr>
        <w:spacing w:after="0"/>
        <w:ind w:left="0"/>
        <w:jc w:val="left"/>
      </w:pPr>
      <w:r>
        <w:rPr>
          <w:rFonts w:ascii="Times New Roman"/>
          <w:b/>
          <w:i w:val="false"/>
          <w:color w:val="000000"/>
        </w:rPr>
        <w:t xml:space="preserve"> Майлыкент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175 129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76 164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32 743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32 743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43 291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39 449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98 585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98 585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98 585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175 129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44 147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44 147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44 147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42 377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1 770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78 263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76 430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76 430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1 833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1 833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52 719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52 719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52 719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11 081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14 884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26 754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24-қосымша</w:t>
            </w:r>
          </w:p>
        </w:tc>
      </w:tr>
    </w:tbl>
    <w:p>
      <w:pPr>
        <w:spacing w:after="0"/>
        <w:ind w:left="0"/>
        <w:jc w:val="left"/>
      </w:pPr>
      <w:r>
        <w:rPr>
          <w:rFonts w:ascii="Times New Roman"/>
          <w:b/>
          <w:i w:val="false"/>
          <w:color w:val="000000"/>
        </w:rPr>
        <w:t xml:space="preserve"> Майлыкент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180 486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81 521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35 041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35 041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46 350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3 586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42 211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98 585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98 585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98 585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180 486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44 457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44 457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44 457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42 687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1 770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78 263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76 430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76 430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1 833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1 833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57 766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57 766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57 766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11 081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14 884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31 801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25-қосымша</w:t>
            </w:r>
          </w:p>
        </w:tc>
      </w:tr>
    </w:tbl>
    <w:p>
      <w:pPr>
        <w:spacing w:after="0"/>
        <w:ind w:left="0"/>
        <w:jc w:val="left"/>
      </w:pPr>
      <w:r>
        <w:rPr>
          <w:rFonts w:ascii="Times New Roman"/>
          <w:b/>
          <w:i w:val="false"/>
          <w:color w:val="000000"/>
        </w:rPr>
        <w:t xml:space="preserve"> Машат ауылдық округінің 2018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Түркістан облысы Түлкібас аудандық мәслихатының 27.09.2018 </w:t>
      </w:r>
      <w:r>
        <w:rPr>
          <w:rFonts w:ascii="Times New Roman"/>
          <w:b w:val="false"/>
          <w:i w:val="false"/>
          <w:color w:val="ff0000"/>
          <w:sz w:val="28"/>
        </w:rPr>
        <w:t>№ 31/7-06</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26-қосымша</w:t>
            </w:r>
          </w:p>
        </w:tc>
      </w:tr>
    </w:tbl>
    <w:p>
      <w:pPr>
        <w:spacing w:after="0"/>
        <w:ind w:left="0"/>
        <w:jc w:val="left"/>
      </w:pPr>
      <w:r>
        <w:rPr>
          <w:rFonts w:ascii="Times New Roman"/>
          <w:b/>
          <w:i w:val="false"/>
          <w:color w:val="000000"/>
        </w:rPr>
        <w:t xml:space="preserve"> Машат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30 379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1 605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1 605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4 445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3 488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24 229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24 229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24 229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30 379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25 006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25 006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25 006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24 806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4 648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4 648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4 648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2 848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27-қосымша</w:t>
            </w:r>
          </w:p>
        </w:tc>
      </w:tr>
    </w:tbl>
    <w:p>
      <w:pPr>
        <w:spacing w:after="0"/>
        <w:ind w:left="0"/>
        <w:jc w:val="left"/>
      </w:pPr>
      <w:r>
        <w:rPr>
          <w:rFonts w:ascii="Times New Roman"/>
          <w:b/>
          <w:i w:val="false"/>
          <w:color w:val="000000"/>
        </w:rPr>
        <w:t xml:space="preserve"> Машат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30 802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6 473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1 717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1 717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4 756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3 732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24 229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24 229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30 802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25 283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25 283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25 283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25 083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4 794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4 794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4 794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2 994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28-қосымша</w:t>
            </w:r>
          </w:p>
        </w:tc>
      </w:tr>
    </w:tbl>
    <w:p>
      <w:pPr>
        <w:spacing w:after="0"/>
        <w:ind w:left="0"/>
        <w:jc w:val="left"/>
      </w:pPr>
      <w:r>
        <w:rPr>
          <w:rFonts w:ascii="Times New Roman"/>
          <w:b/>
          <w:i w:val="false"/>
          <w:color w:val="000000"/>
        </w:rPr>
        <w:t xml:space="preserve"> Мичурин ауылдық округінің 2018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Түлкібас аудандық мәслихатының 27.09.2018 </w:t>
      </w:r>
      <w:r>
        <w:rPr>
          <w:rFonts w:ascii="Times New Roman"/>
          <w:b w:val="false"/>
          <w:i w:val="false"/>
          <w:color w:val="ff0000"/>
          <w:sz w:val="28"/>
        </w:rPr>
        <w:t>№ 31/7-06</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29-қосымша</w:t>
            </w:r>
          </w:p>
        </w:tc>
      </w:tr>
    </w:tbl>
    <w:p>
      <w:pPr>
        <w:spacing w:after="0"/>
        <w:ind w:left="0"/>
        <w:jc w:val="left"/>
      </w:pPr>
      <w:r>
        <w:rPr>
          <w:rFonts w:ascii="Times New Roman"/>
          <w:b/>
          <w:i w:val="false"/>
          <w:color w:val="000000"/>
        </w:rPr>
        <w:t xml:space="preserve"> Мичурин ауылдық округінің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58 311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7 654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1 498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1 498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6 156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5 551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50 557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50 557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50 557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58 311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24 869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24 869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24 869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24 669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27 748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27 088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27 088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5 694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5 694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5 694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4 304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30-қосымша</w:t>
            </w:r>
          </w:p>
        </w:tc>
      </w:tr>
    </w:tbl>
    <w:p>
      <w:pPr>
        <w:spacing w:after="0"/>
        <w:ind w:left="0"/>
        <w:jc w:val="left"/>
      </w:pPr>
      <w:r>
        <w:rPr>
          <w:rFonts w:ascii="Times New Roman"/>
          <w:b/>
          <w:i w:val="false"/>
          <w:color w:val="000000"/>
        </w:rPr>
        <w:t xml:space="preserve"> Мичурин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58 847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8 190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1 602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1 602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6 588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50 557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50 557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50 557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58 847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24 869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24 869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24 869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24 669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27 748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27 088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27 088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4 840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31-қосымша</w:t>
            </w:r>
          </w:p>
        </w:tc>
      </w:tr>
    </w:tbl>
    <w:p>
      <w:pPr>
        <w:spacing w:after="0"/>
        <w:ind w:left="0"/>
        <w:jc w:val="left"/>
      </w:pPr>
      <w:r>
        <w:rPr>
          <w:rFonts w:ascii="Times New Roman"/>
          <w:b/>
          <w:i w:val="false"/>
          <w:color w:val="000000"/>
        </w:rPr>
        <w:t xml:space="preserve"> Рысқұлов ауылдық округінің 2018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Түркістан облысы Түлкібас аудандық мәслихатының 27.09.2018 </w:t>
      </w:r>
      <w:r>
        <w:rPr>
          <w:rFonts w:ascii="Times New Roman"/>
          <w:b w:val="false"/>
          <w:i w:val="false"/>
          <w:color w:val="ff0000"/>
          <w:sz w:val="28"/>
        </w:rPr>
        <w:t>№ 31/7-06</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32-қосымша</w:t>
            </w:r>
          </w:p>
        </w:tc>
      </w:tr>
    </w:tbl>
    <w:p>
      <w:pPr>
        <w:spacing w:after="0"/>
        <w:ind w:left="0"/>
        <w:jc w:val="left"/>
      </w:pPr>
      <w:r>
        <w:rPr>
          <w:rFonts w:ascii="Times New Roman"/>
          <w:b/>
          <w:i w:val="false"/>
          <w:color w:val="000000"/>
        </w:rPr>
        <w:t xml:space="preserve"> Рысқұлов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40 238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14 713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5 778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5 778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8 935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8 229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25 285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25 285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25 285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40 238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28 202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28 202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28 202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27 002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12 036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12 036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12 036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7 886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33-қосымша</w:t>
            </w:r>
          </w:p>
        </w:tc>
      </w:tr>
    </w:tbl>
    <w:p>
      <w:pPr>
        <w:spacing w:after="0"/>
        <w:ind w:left="0"/>
        <w:jc w:val="left"/>
      </w:pPr>
      <w:r>
        <w:rPr>
          <w:rFonts w:ascii="Times New Roman"/>
          <w:b/>
          <w:i w:val="false"/>
          <w:color w:val="000000"/>
        </w:rPr>
        <w:t xml:space="preserve"> Рысқұлов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41 268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15 743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6 182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6 182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9 561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8 805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25 285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25 285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25 285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41 268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28 435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28 435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28 435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27 235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12 833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12 833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12 833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8 683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34-қосымша</w:t>
            </w:r>
          </w:p>
        </w:tc>
      </w:tr>
    </w:tbl>
    <w:p>
      <w:pPr>
        <w:spacing w:after="0"/>
        <w:ind w:left="0"/>
        <w:jc w:val="left"/>
      </w:pPr>
      <w:r>
        <w:rPr>
          <w:rFonts w:ascii="Times New Roman"/>
          <w:b/>
          <w:i w:val="false"/>
          <w:color w:val="000000"/>
        </w:rPr>
        <w:t xml:space="preserve"> Састөбе поселкелік округінің 2018 жылға арналған бюджеті</w:t>
      </w:r>
    </w:p>
    <w:p>
      <w:pPr>
        <w:spacing w:after="0"/>
        <w:ind w:left="0"/>
        <w:jc w:val="both"/>
      </w:pPr>
      <w:r>
        <w:rPr>
          <w:rFonts w:ascii="Times New Roman"/>
          <w:b w:val="false"/>
          <w:i w:val="false"/>
          <w:color w:val="ff0000"/>
          <w:sz w:val="28"/>
        </w:rPr>
        <w:t xml:space="preserve">
      Ескерту. 34-қосымша жаңа редакцияда - Түркістан облысы Түлкібас аудандық мәслихатының 27.09.2018 </w:t>
      </w:r>
      <w:r>
        <w:rPr>
          <w:rFonts w:ascii="Times New Roman"/>
          <w:b w:val="false"/>
          <w:i w:val="false"/>
          <w:color w:val="ff0000"/>
          <w:sz w:val="28"/>
        </w:rPr>
        <w:t>№ 31/7-06</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35-қосымша</w:t>
            </w:r>
          </w:p>
        </w:tc>
      </w:tr>
    </w:tbl>
    <w:p>
      <w:pPr>
        <w:spacing w:after="0"/>
        <w:ind w:left="0"/>
        <w:jc w:val="left"/>
      </w:pPr>
      <w:r>
        <w:rPr>
          <w:rFonts w:ascii="Times New Roman"/>
          <w:b/>
          <w:i w:val="false"/>
          <w:color w:val="000000"/>
        </w:rPr>
        <w:t xml:space="preserve"> Састөбе поселкелік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139 907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13 934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6 420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6 420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7 514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1 122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6 197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125 673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125 673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125 673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139 907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30 900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30 900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30 900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29 500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97 765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96 265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96 265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96 265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11 242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11 242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11 242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8 242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36-қосымша</w:t>
            </w:r>
          </w:p>
        </w:tc>
      </w:tr>
    </w:tbl>
    <w:p>
      <w:pPr>
        <w:spacing w:after="0"/>
        <w:ind w:left="0"/>
        <w:jc w:val="left"/>
      </w:pPr>
      <w:r>
        <w:rPr>
          <w:rFonts w:ascii="Times New Roman"/>
          <w:b/>
          <w:i w:val="false"/>
          <w:color w:val="000000"/>
        </w:rPr>
        <w:t xml:space="preserve"> Састөбе поселкелік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140 882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14 909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6 869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6 869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6 631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125 673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125 673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125 673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140 882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31 040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31 040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31 040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29 640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97 765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12 077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12 077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12 077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9 077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37-қосымша</w:t>
            </w:r>
          </w:p>
        </w:tc>
      </w:tr>
    </w:tbl>
    <w:p>
      <w:pPr>
        <w:spacing w:after="0"/>
        <w:ind w:left="0"/>
        <w:jc w:val="left"/>
      </w:pPr>
      <w:r>
        <w:rPr>
          <w:rFonts w:ascii="Times New Roman"/>
          <w:b/>
          <w:i w:val="false"/>
          <w:color w:val="000000"/>
        </w:rPr>
        <w:t xml:space="preserve"> Тастұмсық ауылдық округінің 2018 жылға арналған бюджеті</w:t>
      </w:r>
    </w:p>
    <w:p>
      <w:pPr>
        <w:spacing w:after="0"/>
        <w:ind w:left="0"/>
        <w:jc w:val="both"/>
      </w:pPr>
      <w:r>
        <w:rPr>
          <w:rFonts w:ascii="Times New Roman"/>
          <w:b w:val="false"/>
          <w:i w:val="false"/>
          <w:color w:val="ff0000"/>
          <w:sz w:val="28"/>
        </w:rPr>
        <w:t xml:space="preserve">
      Ескерту. 37-қосымша жаңа редакцияда - Түркістан облысы Түлкібас аудандық мәслихатының 27.09.2018 </w:t>
      </w:r>
      <w:r>
        <w:rPr>
          <w:rFonts w:ascii="Times New Roman"/>
          <w:b w:val="false"/>
          <w:i w:val="false"/>
          <w:color w:val="ff0000"/>
          <w:sz w:val="28"/>
        </w:rPr>
        <w:t>№ 31/7-06</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38-қосымша</w:t>
            </w:r>
          </w:p>
        </w:tc>
      </w:tr>
    </w:tbl>
    <w:p>
      <w:pPr>
        <w:spacing w:after="0"/>
        <w:ind w:left="0"/>
        <w:jc w:val="left"/>
      </w:pPr>
      <w:r>
        <w:rPr>
          <w:rFonts w:ascii="Times New Roman"/>
          <w:b/>
          <w:i w:val="false"/>
          <w:color w:val="000000"/>
        </w:rPr>
        <w:t xml:space="preserve"> Тастұмсық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32 690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9 536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2 846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2 846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6 690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6 044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23 034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23 034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23 034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32 690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25 568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25 568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25 568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22 698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2 870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7 122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7 122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7 122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3 322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39-қосымша</w:t>
            </w:r>
          </w:p>
        </w:tc>
      </w:tr>
    </w:tbl>
    <w:p>
      <w:pPr>
        <w:spacing w:after="0"/>
        <w:ind w:left="0"/>
        <w:jc w:val="left"/>
      </w:pPr>
      <w:r>
        <w:rPr>
          <w:rFonts w:ascii="Times New Roman"/>
          <w:b/>
          <w:i w:val="false"/>
          <w:color w:val="000000"/>
        </w:rPr>
        <w:t xml:space="preserve"> Тастұмсық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33 357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10 203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3 045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3 045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7 158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6 467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23 034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23 034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23 034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33 357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25 865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25 865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25 865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22 995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2 870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7 492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7 492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7 492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3 692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40-қосымша</w:t>
            </w:r>
          </w:p>
        </w:tc>
      </w:tr>
    </w:tbl>
    <w:p>
      <w:pPr>
        <w:spacing w:after="0"/>
        <w:ind w:left="0"/>
        <w:jc w:val="left"/>
      </w:pPr>
      <w:r>
        <w:rPr>
          <w:rFonts w:ascii="Times New Roman"/>
          <w:b/>
          <w:i w:val="false"/>
          <w:color w:val="000000"/>
        </w:rPr>
        <w:t xml:space="preserve"> Түлкібас поселкелік округінің 2018 жылға арналған бюджеті</w:t>
      </w:r>
    </w:p>
    <w:p>
      <w:pPr>
        <w:spacing w:after="0"/>
        <w:ind w:left="0"/>
        <w:jc w:val="both"/>
      </w:pPr>
      <w:r>
        <w:rPr>
          <w:rFonts w:ascii="Times New Roman"/>
          <w:b w:val="false"/>
          <w:i w:val="false"/>
          <w:color w:val="ff0000"/>
          <w:sz w:val="28"/>
        </w:rPr>
        <w:t xml:space="preserve">
      Ескерту. 40-қосымша жаңа редакцияда - Түркістан облысы Түлкібас аудандық мәслихатының 27.09.2018 </w:t>
      </w:r>
      <w:r>
        <w:rPr>
          <w:rFonts w:ascii="Times New Roman"/>
          <w:b w:val="false"/>
          <w:i w:val="false"/>
          <w:color w:val="ff0000"/>
          <w:sz w:val="28"/>
        </w:rPr>
        <w:t>№ 31/7-06</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41-қосымша</w:t>
            </w:r>
          </w:p>
        </w:tc>
      </w:tr>
    </w:tbl>
    <w:p>
      <w:pPr>
        <w:spacing w:after="0"/>
        <w:ind w:left="0"/>
        <w:jc w:val="left"/>
      </w:pPr>
      <w:r>
        <w:rPr>
          <w:rFonts w:ascii="Times New Roman"/>
          <w:b/>
          <w:i w:val="false"/>
          <w:color w:val="000000"/>
        </w:rPr>
        <w:t xml:space="preserve"> Түлкібас поселкелік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54 285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18 125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6 634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6 634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11 491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1 185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10 016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35 860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35 860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35 860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54 285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38 194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38 194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38 194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36 856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1 338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2 627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2 627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2 627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2 627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13 464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13 464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13 464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5 164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42-қосымша</w:t>
            </w:r>
          </w:p>
        </w:tc>
      </w:tr>
    </w:tbl>
    <w:p>
      <w:pPr>
        <w:spacing w:after="0"/>
        <w:ind w:left="0"/>
        <w:jc w:val="left"/>
      </w:pPr>
      <w:r>
        <w:rPr>
          <w:rFonts w:ascii="Times New Roman"/>
          <w:b/>
          <w:i w:val="false"/>
          <w:color w:val="000000"/>
        </w:rPr>
        <w:t xml:space="preserve"> Түлкібас поселкелік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55 553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19 393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7 098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7 098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12 295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1 268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10 717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35 860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35 860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35 860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55 553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38 563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38 563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38 563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37 225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1 338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2 627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2 627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2 627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2 627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14 363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14 363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14 363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6 063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43-қосымша</w:t>
            </w:r>
          </w:p>
        </w:tc>
      </w:tr>
    </w:tbl>
    <w:p>
      <w:pPr>
        <w:spacing w:after="0"/>
        <w:ind w:left="0"/>
        <w:jc w:val="left"/>
      </w:pPr>
      <w:r>
        <w:rPr>
          <w:rFonts w:ascii="Times New Roman"/>
          <w:b/>
          <w:i w:val="false"/>
          <w:color w:val="000000"/>
        </w:rPr>
        <w:t xml:space="preserve"> Шақпақ ауылдық округінің 2018 жылға арналған бюджеті</w:t>
      </w:r>
    </w:p>
    <w:p>
      <w:pPr>
        <w:spacing w:after="0"/>
        <w:ind w:left="0"/>
        <w:jc w:val="both"/>
      </w:pPr>
      <w:r>
        <w:rPr>
          <w:rFonts w:ascii="Times New Roman"/>
          <w:b w:val="false"/>
          <w:i w:val="false"/>
          <w:color w:val="ff0000"/>
          <w:sz w:val="28"/>
        </w:rPr>
        <w:t xml:space="preserve">
      Ескерту. 43-қосымша жаңа редакцияда - Түркістан облысы Түлкібас аудандық мәслихатының 27.09.2018 </w:t>
      </w:r>
      <w:r>
        <w:rPr>
          <w:rFonts w:ascii="Times New Roman"/>
          <w:b w:val="false"/>
          <w:i w:val="false"/>
          <w:color w:val="ff0000"/>
          <w:sz w:val="28"/>
        </w:rPr>
        <w:t>№ 31/7-06</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44-қосымша</w:t>
            </w:r>
          </w:p>
        </w:tc>
      </w:tr>
    </w:tbl>
    <w:p>
      <w:pPr>
        <w:spacing w:after="0"/>
        <w:ind w:left="0"/>
        <w:jc w:val="left"/>
      </w:pPr>
      <w:r>
        <w:rPr>
          <w:rFonts w:ascii="Times New Roman"/>
          <w:b/>
          <w:i w:val="false"/>
          <w:color w:val="000000"/>
        </w:rPr>
        <w:t xml:space="preserve"> Шақпақ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48 773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4 152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3 189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2 507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44 371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44 371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44 371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48 773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23 481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23 481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23 481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23 075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23 066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22 310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22 310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22 310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1 025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22/1-06 шешіміне 45-қосымша</w:t>
            </w:r>
          </w:p>
        </w:tc>
      </w:tr>
    </w:tbl>
    <w:p>
      <w:pPr>
        <w:spacing w:after="0"/>
        <w:ind w:left="0"/>
        <w:jc w:val="left"/>
      </w:pPr>
      <w:r>
        <w:rPr>
          <w:rFonts w:ascii="Times New Roman"/>
          <w:b/>
          <w:i w:val="false"/>
          <w:color w:val="000000"/>
        </w:rPr>
        <w:t xml:space="preserve"> Шақпақ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49 064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4 443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3 413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2 683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44 371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44 371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44 371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49 064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23 785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23 785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23 785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23 379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23 066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22 310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22 310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22 310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2 213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2 213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2 213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1 025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