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b202" w14:textId="4ffb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2017 жылғы 16 наурыздағы № 81 қаулысы. Оңтүстiк Қазақстан облысының Әдiлет департаментiнде 2017 жылғы 6 сәуірде № 4019 болып тiркелдi. Күші жойылды - Оңтүстiк Қазақстан облысы Шардара ауданы әкiмдiгiнiң 2017 жылғы 23 қазандағы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Шардара ауданы әкiмдiгiнiң 23.10.2017 № 325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ауданы әкімдігінің 2016 жылғы 6 қыркүйектегі № 309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3856 болып тіркелген, № 43 "Шартарап-Шарайна" газетінде 2016 жылғы 30 қыркүйекте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Б.Алиповке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835"/>
        <w:gridCol w:w="3077"/>
        <w:gridCol w:w="4791"/>
        <w:gridCol w:w="2440"/>
      </w:tblGrid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 орын-мемлекеттік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1026-орын жеке меншік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6"/>
        <w:gridCol w:w="50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бала бақшалар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бала бақшалар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18375,8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54"/>
        <w:gridCol w:w="6664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(көп емес)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