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ce4b" w14:textId="076c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"Кепілдендірілген сатып алу бағасы мен сатып алу бағасы белгіленетін сатып алынатын ауылшаруашылық өнімі субсидияларының нормативін бекіту туралы" Шығыс Қазақстан облысы әкімдігінің 2016 жылғы 24 наурыздағы № 80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29 наурыздағы № 78 қаулысы. Шығыс Қазақстан облысының Әділет департаментінде 2017 жылғы 25 сәуірде № 4977 болып тіркелді. Күші жойылды - Шығыс Қазақстан облысы әкімдігінің 2020 жылғы 25 мамырдағы № 168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25.05.2020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12-6) тармақшасына сәйкес, "Өңдеуші кәсіпорындардың ауылшаруашылық өнімін тереңдете өңдеп өнім өндіруі үшін оны сатып алу шығындарын субсидиялау қағидаларын бекіту туралы" Қазақстан Республикасы Ауыл шаруашылығы министрінің 2014 жылғы 26 қарашадағы № 3-2/615 (Нормативтік құқықтық актілерді мемлекеттік тіркеу тізілімінде тіркелген нөмірі 10087)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1."Кепілдендірілген сатып алу бағасы мен сатып алу бағасы белгіленетін сатып алынатын ауылшаруашылық өнімі субсидияларының нормативін бекіту туралы" Шығыс Қазақстан облысы әкімдігінің 2016 жылғы 24 наурыздағы № 80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4491, 2016 жылғы 13 мамырда "Дидар" № 54 (17294), 2016 жылғы 12 мамырда "Рудный Алтай" № 54 (19806) газеттерінде жарияланды)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Н.Сақтағанов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"29"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қаулысына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Кепілдендірілген сатып алу бағасы мен сатып алу бағасы белгіленетін сатып алынатын ауылшаруашылық өнімі субсидияларының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4"/>
        <w:gridCol w:w="1643"/>
        <w:gridCol w:w="2100"/>
        <w:gridCol w:w="5953"/>
      </w:tblGrid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өнімінің атауы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өңделетін өнімдердің атауы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Сатып алынатын ауылшаруашылық өнімінің бірлігіне субсидиялар нормативі, теңге/л және теңге/кг
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Ірімшік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