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1bbc" w14:textId="4251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Тыңайтқыштардың құнын (органикалықтарды қоспағанда)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17 сәуірдегі № 104 қаулысы. Шығыс Қазақстан облысының Әділет департаментінде 2017 жылғы 19 мамырда № 5024 болып тіркелді. Күші жойылды - Шығыс Қазақстан облысы әкімдігінің 2020 жылғы 15 сәуірдегі № 130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15.04.2020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(Нормативтік құқықтық актілерді мемлекеттік тіркеу тізілімінде тіркелген нөмірі 11223)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сонымен қатар Қазақстан Республикасы Ауыл шаруашылығы министрлігінің 2017 жылғы 5 сәуірдегі № 4-2-12/7864 хаты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 түрлерінің тізбесі және тыңайтқыштарды сатушыдан сатып алынған тыңайтқыштардың 1 тоннасына (килограмм, литр) арналған субсидиялардың шектік нормалары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"Тыңайтқыштардың құнын (органикалық тыңайтқыштарды қоспағанда) субсидиялаудың кейбір мәселелері туралы" Шығыс Қазақстан облысы әкімдігінің 2016 жылғы 14 наурыздағы № 71 (Нормативтік құқықтық актілерді мемлекеттік тіркеу тізілімінде тіркелген нөмірі 4471, 2016 жылғы 18 сәуірдегі № 43 (17283) "Дидар", 2016 жылғы 16 сәуірдегі № 43 (19795)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Д.М. Мусинге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2017жылғы "17"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қаулысына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түрлерінің тізбесі және тыңайтқыштарды сатушыдан сатып алынған тыңайтқыштардың 1 тоннасына (килограмм, литр) арналған  субсидиялардың нормалары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әкімдігінің 28.02.2019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 өзгерістер енгізілді - Шығыс Қазақстан облысы әкімдігінің 27.06.2019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2521"/>
        <w:gridCol w:w="7689"/>
        <w:gridCol w:w="200"/>
        <w:gridCol w:w="1175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түрлері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заттың құрамы,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1       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7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аммиакты селитра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Б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+ сұйық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тыңайтқыш, КАС-32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 N - 6,8, нитратты N - 6,8, амидті N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суперфосфат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орынының фосфоритті концентраты мен ұны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K20-48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Solumopмаркалы калий хлориді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-42, KCl-65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K2O-53, SO3- 45 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(күкіртқышқылды калий)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(YaraTera Krista SOP)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калий, SiB маркалы (модификацияланған минералды 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SО4-53%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Фосфор-калийлі 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NPК 15:15:15 маркалы нитроаммофоска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азот-фосфор-калийлі 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(диаммофоска)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кешенді минералды тыңайтқыш (NPK-тыңайтқыш)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-нитроаммофоска (азофоска), NPK-15:15:15 маркалы 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калийлі тыңайтқыш-нитроаммофоска (азофоска)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қышқылымен ыдырату арқылы алынған 1:1:1(16:16:16:) маркалы нитроаммофоска (азофоска)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-нитроаммофоска (азофоска) NPК-16:16:16 маркалы 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азот-фосфор-калийлі кешенді 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 16:16:16 маркалы нитроаммофоска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азот-фосфор-калийлі минералды тыңайтқыш (тукоқоспалар NPK)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Азот-фосфор-калийлітыңайтқыш, 10:20:20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Азот-фосфор-калийлітыңайтқыш, 13:19:19 маркалы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Нитроаммофоска, 14:14:23 маркалы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10:26:26маркалы азот-фосфор-калийлітыңайтқыш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NPK-1 (диаммофоска)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Азот-фосфор-калийлі тыңайтқыш, 8:20:30 маркалы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кешенді тыңайтқыш (NPK тыңайтқыш) 5:14:14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P2O-14%, K2O-14%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Азот-фосфор-калийлі тыңайтқыш (диаммофоска), 10:26:26 маркалы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құрамды нитроаммофоска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күкірті бар тыңайтқыш, (NPSK 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42 092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Азот-фосфор-күкірті бар тыңайтқыш, А, Б, В маркалы (NPS-тыңайтқыш)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 N - 6,0, Р2О5-11,0, SO3-15,0, СаО-14,0; MgO-0,25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Фосфор-калийі бар тыңайтқыш (РК-тыңайтқыш)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Р2О5-14, К2О-8,0, СаО-13,2, MgO-0,45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Фосфор-калий-күкірті бар тыңайтқыш (РКS-тыңайтқыш)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Фосфор-күкірті бар тыңайтқыш (РS-тыңайтқыш)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 SO3-10,0, СаО-13,5, MgO-0,45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23 592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күкірті бар тыңайтқыш, NP+S=20:20+14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маркалыазот-фосфоркүкірті баркүрделі тыңайтқыш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күрделі азот-фосфоркүкірті бар тыңайтқыш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Азот-фосфоркүкірті баркүрделі тыңайтқыш (NP+S 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фосфор күкірті бар тыңайтқыш, NP+S =16:20+12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фосфор күкірті бар тыңайтқыш, SiB маркалы (модификацияланған минералды 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фосфор күкірті бар тыңайтқыш, SiB маркалы (модификацияланған минералды тыңайтқыш)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моноаммонийфосфат, А маркалы</w:t>
            </w:r>
          </w:p>
        </w:tc>
        <w:tc>
          <w:tcPr>
            <w:tcW w:w="7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кристалды моноаммонийфосфат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кристалды моноаммонийфосфат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Тыңайтатын диаммонийфосфат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Монокалий фосфат агрохимикаты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P2O5-51,46-51,5, K20-33,8-34,0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MKP тыңайтқышы (монокалий фосфат)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MKP тыңайтқышы (монокалий фосфат)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Монокалий фосфат NPK 0-52-34тыңайтқышы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P2O5-52,03, K20-34,26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MKP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Микроэлементтері бар қоректендіретін ерітінділер "МЭРС" микробиотыңайтқыш"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фитобіріктіру Fe-2,5, фитобіріктіру Mo-2,0, фитобіріктіру Cu-1,0, фитобіріктіру Zn-2,5, фитобіріктіру Mn-1,0, фитобіріктіру Сo-0,5, фитобіріктіруB-0,5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YaraLivaCalcinitтыңайтқышы (кальций нитраты)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Қойылтылған кальций нитраты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Амаркалы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Б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Вмаркалы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Гмаркалы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минералдытыңайтқышы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N-15,5,Ca-18,8, NO3-14,4, NH3-1,1,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Кальцийлі селитра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Special 18-18-18 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KristalonYellow 13-40-13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NH4- 8,6, NO3-4,4, P2O5-40, K2O-13, B-0,025, Cu-0,01, Fe-0,07, Mn-0,04, Zn-0,025, Mo-0,004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 кешенді суда еритін NPK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YaraTeraKristalon Brown 3-11-38 (кристалон қоңыр)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D12 Темір хелаты DTPA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D12 темір хелаты DTPA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Темір хелаты EDDHA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 темір хелаты EDDHA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Fe-13" маркалы Ультрамаг кристалды микроэлементтік хелатты тыңайтқыштары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мырыш хелаты EDTA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Zn15 тыңайтқышы, мырыш хелаты EDTA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микроэлементтік хелатты тыңайтқыштар "Хелат Zn-15"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 марганец хелаты EDTA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Mn13 тыңайтқышы, марганец хелаты EDTA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Mn-13" маркалы Ультрамаг кристалды микроэлементтік хелатты тыңайтқыштар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5 590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Cu15 тыңайтқышы, мыс хелаты EDTA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Cu15 тыңайтқышы, мыс хелаты EDTA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Cu-15" маркалы Ультрамаг кристалды микроэлементтік хелатты тыңайтқыштар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Stopitтыңайтқышы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Tenso Coctail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Tenso Coctail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Brassitrel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MgO-8,3, SО3-28,75, B-8, Vn-7, Mo-0,4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1 321,5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магний, А маркасы (магний сульфаты)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магний, Б маркасы (магний сульфаты)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магний, В маркасы (магний сульфаты)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 7H2O-98,0-98,2; SO3-13,0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K Plus (калий нитраты)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Krista K Plus (калий нитраты)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Multi-K GG калийлі селитра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 маркалы техникалық калийлі селитра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K2O-46,7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214 500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(магний нитраты)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(магний нитраты)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(магнийлі селитра)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MgO-15,5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азотқышқылды магний (магнийлі селитра)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-19-21, фульво қышқылдары-3-5, ульминқышқылы және гумин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аминқышқылдары-9,3, N-2,1, B-0,02, Zn-0,07, Mn-0,04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су балдырларының экстракты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YaraVitaТМAzos 300ТМ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"Старт" маркалы Биостим органо-минералды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аминқышқылдары-5,5, полисахаридтер-7,0, N-4,5, Р2О5-5,0, К2О- 2,5, MgO-1,0, Fe-0,2, Mn-0,2, Zn-0,2, Cu-0,1, B-0,1, Mo-0,01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"Универсал" маркалы Биостим органо-минералды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10,0, N-6,0, К2О-3,0, SO3- 5,0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"Рост" маркалы Биостим органо-минералды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аминқышқылдары-4,0, N-4,0, Р2О5-10,0, SO3- 1,0, MgO-2,0, Fe-0,4, Mn-0,2, Zn-0,2, B-0,1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2 388,5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"Зерновой" маркалы Биостим органо-минералды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аминқышқылдары-7,0, N-5,5, Р2О5-4,5, К2О- 4,0, SO3-2,0, MgO-2,0, Fe-0,3, Mn-0,7, Zn-0,6, Cu-0,4, B-0,2, Mo-0,02, Co-0,02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"Масличный" маркалы Биостим органо-минералды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 N-1,2, SO3-8,0, MgO-3,0, Fe-0,2, Mn-1,0, Zn-0,2, Cu-0,1, B-0,7, Mo-0,04, Co-0,02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"Свекла" маркалы Биостим органо-минералды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 N-3,5, SO3-2,0, MgO-2,5, Fe-0,03, Mn-1,2, Zn-0,5, Cu-0,03, B-0,5, Mo-0,02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6:14:35+2MgO+МЭ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12:8:31+2MgO+МЭ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13:40:13+МЭ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15:15:30+1,5MgO+МЭ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18:18:18+3MgO+МЭ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20:20:20+МЭ маркалы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K-20+MЭ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 B-0,1, Fe-0,1, Cu-0,1, Mo-0,02, Co-0,01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дәнді дақылдарға)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майлы дақылдарға)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P-3, K-2, Mg-1,5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Fe-0,5,Mn-0,3, Zn-0,15, Cu-0,05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Текаминбрикс (TECAMIN BRIX)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TecaminVigor (ТекаминВигор)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Текаминфлауэр (TEKAMIN FLOWER)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Агрифулантисоль (AGRIFUL ANTISAL)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ТекнокельМикс (TECHNOKEL Mix)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 Zn-0,6, Mn-3,3, Cu-0,3, B-0,7, Mo-0,1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Текнокельамино бор (TECNOKEL AMINO B)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ТекнокельАминомырыш (TECNOKEL AMINO Zn)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ТекнокельАмино кальций (TECNOKEL AMINO CA)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ТекнокельАмино Марганец (TECNOKEL AMINO MN)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(TECNOKEL Fe)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ТекнокельАмино магний (TECNOKEL AMINO Mg)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ТекнокельАмино Молибден (TECNOKEL AMINO MO)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Контролфиткупрум (CONTROLPHYT CU)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 (TECNOPHYT PH)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поли-гиброки-карбоқышқылы-20, N-2, P-2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K2O-8, C-8, Fe-0,02 (EDDHSA)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 Mn-0,5, Zn-0,5, GEA 249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Комби (Brexil Combi) 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 - 0,2, Zn-1,1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 Fe-0,6, Mn-0,7, Mo-1,0, Zn-5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K2O-15,5, C-3, GEA 249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минералды тыңайтқышы (Master 13:40:13)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N-13,Р205-40, К2O-13, B-0,02, Cu-0,005, Fe-0,07, Mn-0,03, Zn-0,01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N-15,Р205-5, К2O-30, MgO-2, B-0,02, Cu-0,005, Fe-0,07, Mn-0,03,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N-18,Р205-18,К2O-18, MgO-3, SO3- 6, B-0,02, Cu-0,005, Fe-0,07, Mn-0,03,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N-20,Р205-20, К2O-20, B-0,02, Cu-0,005, Fe-0,07, Mn-0,03,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N-3,Р205-11,К2O-38, MgO-4, SO3-25, B-0,02, Cu-0,005, Fe-0,07, Mn-0,03,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N-3,Р205-37,К2O-37, B-0,02, Cu-0,005, Fe-0,07, Mn-0,03,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N-10,Р205-54,К2O-10, B-0,02, Cu-0,05, Fe-0,1, Mn-0,05, Zn-0,05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N-20,Р205-20, К2O-20,B-0,02, Cu-0,05, Fe-0,1, Mn-0,05, Zn-0,05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N-30,Р205-10,К2O-10, B-0,02, Cu-0,05, Fe-0,1, Mn-0,05, Zn-0,05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N-5,Р205-15,К2O-45, B-0,02, Cu-0,05, Fe-0,1, Mn-0,05, Zn-0,05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C-10, Zn-(EDTA)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C-9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4 488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минералды тыңайтқышы</w:t>
            </w:r>
          </w:p>
        </w:tc>
        <w:tc>
          <w:tcPr>
            <w:tcW w:w="7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 DMP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АЗОТ), P2O5-17%(ФОСФОР ПЕНТОКСИДІ)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Амминосит 33% (Aminosit 33%)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аминқышқылы-33, жалпы N-9,8, органикалық зат-48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бахчевый" агрохимикаты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N-6,Р-16,К-31, MgO-2, Fe-0,4, Zn-0,1, B-0,5, Mn-0,7, Cu-0,01, Mo-0,005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Виноградный" агрохимикаты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Р-40, К-25, MgO-2, B-2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зерновой 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N-19,Р-19,К-19, MgO-2, Fe-0,05, Zn-0,2, B-0,1, Mn-0,2, Cu-0,2, Mo-0,002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N-6,Р-23,К-35, MgO-1, Fe-0,05, Zn-0,2, B-0,1, Mn-0,2, Cu-0,25, Mo-0,002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P-43,K-28, MgO-2, Zn-0,2, B-0,5, Mn-0,2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масличный 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P-20, K-33, MgO-1, S-7,5, Zn-0,02, B-0,15, Mn-0,5, Mo-0,001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сыра қайнатуға арналған арпа агрохимикаты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P-23, K-42, Zn-0,5, B-0,1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Плодовый" агрохимикаты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N-12,Р-5,К-27, CaO-8, Fe-0,1, Zn-0,1, B-0,1,Mn-0,1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Р-46, К-30, MgO-2, B-0,2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сахарная свекла агрохимикаты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Томатный агрохимикаты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Р-18,К-37, MgO-2, Fe-0,08, Zn-0,02, B-0,02, Mn-0,04 , Cu-0,005, Mo-0,005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Универсальный 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N-19,Р-19,К-19, MgO-3,S-2,4, Fe-0,2, Zn-0,052, B-0,02, Mn-0,0025,Cu-0,0025, Mo-0,0025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Хлопок агрохимикаты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N-4,Р-24,К-32, MgO-2, Fe-0,01, Zn-0,05, B-1, Mn-0,05, Cu-0,025, Mo-0,001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еркін аминқышқылы - 10, полисахаридтер-6,1, ауксиндер - 0,6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Фертикс агрохимикаты (А маркасы, Б маркасы)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 MgO-2,04, SO3-4,62, Cu-0,95, Fe-0,78, Mn-1,13, Zn-1,1, Mo-0,01, Ti-0,02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Ti-0,02, B-0,6, Na2O-2,88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SWISSGROW Phoskraft Mn-Zn 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С-23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MgО-5, Mo-0,07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P2O5-5, K2O-40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аминқышқылы-42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Mn-0,1, Zn-0,1, B-0,05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 K2O-21, MgO-2, Cu-0,08, Fe-0,2, Mn-0,01, Zn-0,01, С-17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С-23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"VittafosZn"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P2O5-33, Zn 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"VittafosCu"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P2O5-22, Cu-4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"VittafosMn"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P2O5-27, K2O-18, B-0,01, Cu-0,02, Mn-0,02,Mo-0,001, Zn-0,02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PlusмаркалыVittafos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P2O5-27, K2O-6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B-3, MgO-7, Zn-2, Mo-0,05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Mo-2, B-5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"PolystimGlobal"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P2O5-11, К2О-5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аминқышқылы - 25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C- 24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C-9,5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SO3-65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- 5, Zn - 5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- 25, ЅО3- 42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B 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аминқышқылы - 6%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"BioKraft"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N- 4, P2O5-8, K2O-16,Mg-2, B-0,02, Cu -0,05, Fe- 0,1, Mn-0,05, Mo-0,005, Zn-0,1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CaO-12, B - 3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C-20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Growfert+Microкешенді тыңайтқышы, маркасы:10-52-10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B-0,01, Cu-0,01, Fe-0,02, Mn-0,01, Mo-0,005,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Growfert+Microкешенді тыңайтқышы, маркасы: 13-6-26+8 CaO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P2O5-6, K2O-26, CaO-8, B-0,01, Cu-0,01, Fe-0,02, Mn-0,01, Mo-0,005,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Growfert+Microкешенді тыңайтқышы, маркасы: 15-5-30+2MgO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Mo-0,005,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Growfert+Microкешенді тыңайтқышы, маркасы: 15-30-15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B-0,01, Cu-0,01, Fe-0,02, Mn-0,01, Mo-0,005,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Growfert+Microкешенді тыңайтқышы, маркасы: 16-8-24+2MgO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Mo-0,005, Zn- 0,01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Growfert+Microкешенді тыңайтқышы, маркасы: 18-18-18+1MgO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Mo-0,005,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Growfert+Microкешенді тыңайтқышы, маркасы: 20-10-20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P2O5 -10, K2O- 20, B-0,01, Cu-0,01, Fe-0,02, Mn-0,01, Mo-0,005,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Growfert+Microкешенді тыңайтқышы, маркасы: 20-20-20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P2O5 -20, K2O-20, B-0,01, Cu-0,01, Fe-0,02, Mn-0,01, Mo -0,005,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Growfertкешенді тыңайтқышы, маркасы: 12-61-0 (MAP)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Growfertкешенді тыңайтқышы, маркасы: 18-44-0 (UP)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P2O5-44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Growfertкешенді тыңайтқышы, маркасы: 0-52-34 (MKP)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P2O5 -52, K2O-34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Growfertкешенді тыңайтқышы, маркасы: 13-0-46 (NOP)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Growfertкешенді тыңайтқышы, маркасы: 0-0-51 (SOP)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Growfertкешенді тыңайтқышы, маркасы: 15-0-0 + 27 CaO (CN)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Growfertкешенді тыңайтқышы, маркасы: 11-0-0 + 15 MgO (MN)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Growfertкешенді тыңайтқышы, маркасы "MagnesiumSulphate"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Growfertкешенді тыңайтқышы, маркасы: 0-60-20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Growfertкешенді тыңайтқышы, маркасы: 0-0-61 (KCl)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Growfert+Microкешенді тыңайтқышы, маркасы 8-20-30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P2O5-20, K2O- 30, B-0,01, Cu-0,01, Fe-0,02, Mn-0,01, Mo- 0,005, Zn- 0,01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Growfert+Microкешенді тыңайтқышы, маркасы 3-5-55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K2O-55, B-0,01, Cu-0,01, Fe-0,02, Mn-0,01, Mo-0,005,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3-8-42маркалы Growfert+Microкешенді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P2O5-8, K2O-42, B -0,01, Cu-0,01, Fe-0,02, Mn-0,01, Mo-0,005,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0-40-40+Micro маркалы Growfertкешенді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K2O-40, B- 0,01, Cu-0,01, Fe-0,02, Mn-0,01, Mo- 0,005,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K2O-20, MgO-3, Cu-12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В–21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Fe–6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Fe–9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 Fe-4, Mn-4, Mo-0,1, Zn-1,5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В–17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"NutrimicPlus"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 -5, MgO-3,5, B-0,1, Fe-3, Mn-4, Zn-6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 -20, CaO-1,5, MgO-1,5, B-1,5, Cu-0,5, Fe-0,1, Mn-0,5, Mo-0,2, Zn-4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жалпы N-6,6, нитратты N-2,5, SO3-4,6, Mn-0,33, Cu-0,12, Zn-0,07, Fe-0,07, Mo-0,07, B-0,01, Se-0,003, Co-0,001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Изагри-Кминералды тыңайтқышы, Азот маркасы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K2O-4,11, P2O5-2,47, SO3-2,33, MgO-0,48, Zn-0,27, Cu-0,14, Mo-0,07, Fe-0,04, B-0,03, Mn-0,02, Se-0,03, Co-0,01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Изагри-Кминералды тыңайтқышы, Мырыш маркасы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SO3-4,88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Изагри-Мминералды тыңайтқышы, Бор маркасы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B-12,32, Mo-1,0,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Изагри-Кминералды тыңайтқышы, Фосфор маркасы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Zn-0,4, Cu-0,13, Fe-0,16, Mn-0,08, B-0,23, Mo-0,08, Co-0,02, аминқышқылдары-2,0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Изагри-Кминералды тыңайтқышы, Вита маркасы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Fe-0,4, Co-0,11, Ni-0,006, N-3,2, K2O-0,06, SO3-9,34, MgO-2,28, аминқышқылдары-15,0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Изагри-Мминералды тыңайтқышы, Форс Рост маркасы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MgO-2,37, SO3-15,2, Co-0,23, Li-0,06, Ni-0,002, аминқышқылдары-15,0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Изагри-Кминералды тыңайтқышы, Форс питание маркасы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P2O5-0,55, K2O-3,58, Mo-0,67, B-0,57, Cr-0,12, V-0,09, Se-0,02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1 071 500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Cu-0,7, Mn-0,5, Zn-1,7, N-3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EasyStart TE Max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(белсенді) аминқышқылдары-10%, барлығы N-3, барлығы N-3, о.і. аммонийлі-0,6, нитратты-0,7, ограникалық 1,7, P2O5-1, K2O-1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(калий фосфиті түріндегі Р және К -КН2РО3), салицил қышқылы, бетаиндер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хелаттаушы агент EDTA-2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зат-46,5, гумин қышқылдары-38,9, фульвоқышқылдары-7,6, N-0,014, P2O5-1,67, K2O-2,98, Fe-31,2, CaO-56,7, MgO-67,1, Co-0,051, Zn-0,23, Cu-0,30, Mn-31,4, Mo-0,10, Si2O-63,1, құрғақ қалдық – 8,4, күл – 5,58, pH-7,2 бірлік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Моноформы" сұйық микротыңайтқышы, "Волски Моно-Сера" маркасы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микротыңайтқышы, "Волски Моно-Бор" маркасы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18-18-18маркалы 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20-20-20 маркалытыңайтқыш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15-30-15 маркалы 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15-5-30 маркалы 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13-40-13 маркалы 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Р:40 К:13+ТЕ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Oligreen 13-5-40 маркалы тыңайтқыш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Р:5 К:40+ТЕ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SOP 0.0.51 (47)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К-18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8.16.40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К-40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 + 10 CaOтыңайтқышы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К-16, CaO-10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К-13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К-20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 + 2MgO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К-15, MgO-2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тыңайтқышы: Моно Бор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(В-10,95; аминқышқылдары – 1,5; моносахаридтер – 0,00368; фитогормондар – 0,00042)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тыңайтқышы: Моно Марганец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Mn-10,84; N- 2,66; SO3-4,41; аминқышқылдары – 1,39; органикалық қышқылдар – 7,20; моносахаридтер – 0,00329; фитогормондар – 0,00038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тыңайтқышы: Моно мыс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5,40; SO3 – 2,66; Cu – 5,65; аминқышқылдары – 2,68; органикалық қышқылдар – 6,20; моносахаридтер – 0,00397; фитогормондар – 0,00045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тыңайтқышы: Микро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3,98; MgO – 4,53; SO3 – 3,91; Cu – 0,51; В – 0,51; Fe – 0,60; Mn- 0,94; Zn – 0,50; аминқышқылдары – 5,19; органикалық қышқылдар – 5,30; моносахаридтер – 0,00379; фитогормондар – 0,00043; гуминқышқылдары – 0,25, фульвоқышқылдары – 0,045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тыңайтқыштары: Макро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11,1; Р2О5 – 4,03; К2О – 6,47; SO3 – 0,02; Cu – 0,01; В – 0,02; Fe – 0,02; Mn – 0,01; Zn – 0,01; аминқышқылдары – 3,0 %; органикалық қышқылдар – 0,7; моносахаридтер – 0,00388; фитогормондар – 0,00044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тыңайтқышы: Супер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N–10,0; К2О–5,0; MgO–2,46; SO3–0,35; Cu–0,37; В–0,37; Fe– 0,07; Mn–0,04; Zn– 0,21; Мо–0,002; аминқышқылдары – 2,86; органикалық қышқылдар – 2,30; моносахаридтер – 0,00403; фитогормондар – 0,00046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тыңайтқышы: Моно Мырыш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Zn–7,67; N–5,41; SО3 – 3,61; аминқышқылдары – 2,78; органикалыққышқылдар – 8,35; моносахаридтер – 0,00385; фитогормондар – 0,00044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тыңайтқышы: Кальцийлі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 8,86, MgO– 0,71; SO3– 0,77; СаО–15,0; Cu-0,02; В–0,04; Fe– 0,21; Mn-0,11; Zn– 0,02; аминқышқылдары – 0,78; органикалық қышқылдар–0,10; моносахаридтер– 0,00347; фитогормондар– 0,0004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тыңайтқышы: Фосфорлы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N–4,53, Р2О5– 30,00, В–0,51, Zn–0,51; SO3–0,25, аминқышқылдары – 0,08; органикалық қышқылдар – 4,5, моносахаридтер – 0,00365, фитогормондар – 0,00042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тыңайтқышы: Молибденді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N–3,34, SO3– 0,25; В– 0,50, Мо–3,00, Zn– 0,50, аминқышқылдары– 4,26, органикалық қышқылдар–16,5, моносахаридтер– 0,00417, фитогормондар– 0,00048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NANOVIT АМИНО МАКС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N-1,7, MgO–0,1, SO3– 0,08, Cu-0,015, В–0,01, Fe–0,01,Mn- 0,02,Мо–0,006,Zn – 0,02, Р2О5–1,0, К2О–1,1, Si-0,004, Co–0,004, аминқышқылдары – 35,0,моносахаридтер – 0,1; фитогормондар – 0,012,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ТЕРРА тыңайтқышы, 3:18:18 маркалы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N–3,0, Р2О5–18,0; К2О–18,0, MgO–0,015, SO3 – 0,015, В– 0,022, Cu–0,038, Fe–0,07, Mn–0,03, Мо–0,015, Zn–0,015, Si–0,015, Co–0,0015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ТЕРРА тыңайтқышы, 5:20:5 маркалы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N–5,0, Р2О5–20,0; К2О–5,0, MgO–0,01, SO3–0,01, В–0,02, Cu–0,04, Fe–0,07, Mn–0,035, Мо–0,01, Zn–0,01, Si–0,01, Co– 0,001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NANOVIT ТЕРРА тыңайтқышы, 9:18:9 маркалы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N–9,0, Р2О5–18,0; К2О–9,0, MgO–0,012, SO3– 0,012, В–0,018, Cu–0,04, Fe–0,065, Mn–0,028, Мо–0,012, Zn–0,012, Si–0,012, Co–0,0012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P2O5-40, K2O-5,48, B-4,5, Zn-14,6, Mo-0,5, MgO-6,56, Mn-21,1, Fe-14, S-7,95, Cu-7,6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P2O5-20,3, K2O-13,7, B-5,1, Zn-5,6, Mo-0,06, Co-0,01, MgO-8,2, Mn-8,13, Fe-1,0, Cu-1,6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SunnyMixZn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 S-10,7, Mo-4,0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 дақылдарының вегетация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K2O-13,7, B-3,4, Zn-1,7, S-6,8, Mo-0,2, Co-0,02, MgO-2,5, Mn-5,8, CaO-1,75, Fe-2,0, Cu-7,6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дақылдар тұқымының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гуминқышқылдары 12%, фульвоқышқылдар 2%, органикалық төмен молекулярлы қышқылдар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P2O5-3, K2O-6, Fe-0,16, Mn-0,4, Zn-0,12, Cu-0,8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-3, CaO-7, Mg-4,7, Fe-7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 -8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MasterGreenCaтыңайтқышы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маркалы Глицерол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маркалы Глицерол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Мырышмаркалы Глицерол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маркалы Глицерол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"Вымпел" (Vimpel) органо-минералдытыңайтқышы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полиэтиленоксидтер – 77, гумин қышқылдарының шайылған тұздары – 30 г/л дейін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"Оракул мультикомплекс" маркалы "Оракул" кешенді 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N–18, P2O5–0,66, K2O– 4,4, SO3 - 3,6, Cu–0,8, Zn–0,8, B–0,6, Fe–0,6, Mn–0,6,Mo–0,012, Co–0,005, колофермин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"Оракул семена" маркалы "Оракул" кешенді 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N–2,0, P2O5–9,9, K2O– 6,5, SO3–5,7,Fe–1,5, Mn–1,5, Cu– 0,54, Zn–0,54, B–0,18, Mo–0,04, Co–0,001, колофермин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бор колофермині маркалы "Оракул" микротыңайтқышы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B–15,5, колофермин (о.і. N–6,0, колофермин–28)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мырыш колофермині маркалы "Оракул" микротыңайтқышы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Zn–12, колофермин (о.і. N–5,2, SO3–7,3, аминқышқылдары– 28,1)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"Оракул сера актив" маркалы "Оракул" кешенді минералды 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SO3–7,6, колофермин (о.і. N–11,5, Na2O – 19,7)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мыс колофермині маркалы "Оракул" микротыңайтқышы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Cu–10, колофермин (о.і. N – 8,9, SO3 – 12,6, коламин – 20)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темір колофермині маркалы "Оракул" микротыңайтқышы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Fe–6,5, колофермин (о.і. N–7,3, SO3–9,3, аминқышқылдары– 8,9)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марганец колофермині маркалы "Оракул" микротыңайтқышы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(о.і. N – 3, SO3 – 7,5, аминқышқылдары – 13,9)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молибден колофермині маркалы "Оракул" микротыңайтқышы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Mo–13, колофермин (о.і. N–7,1, аминқышқылдары–20,3)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LibrelFe-Lo (Темірхелаты 13%) минералдытыңайтқышы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Fe-13,0-13,5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LibFer SP (Натрий Хелаты 6%)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Fe-5,8-6,0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BoronpH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CombiPlus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BioAminoplant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аминқышқылы-12,5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BioVita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TeriosUniversal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SO3-4,0, Cu-1,77, Mn-1,1, Zn-1,79, Mo-0,36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(азофоска), NPK 20:10:10+S маркалы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P2O-10%, K2O -10%, S -4%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SUPER FK 30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Mantrac Pro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Органоминералдық тыңайтқыш HumiPro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кышкылдары тұздары мен минералды тыңайтқыштардың сулы қоспасы. NPK=0,08-0,05-0,8 органикалық заттар-5,5%, оның ішінде гуматтар – 4,3%, фульваттар-1,04%, кинеттер, амин қышқылдары 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Органоминералдық тыңайтқыш VitaePro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сулы қоспасы. NPK=0,1-0,05-0,6 органикалық заттар-2,8%, оның ішінде цитокинин, ауксин элиситорлары, В1, В2, С, РР витаминдері, амин қышқылдары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4 269,5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 маркалы лигногумат 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 тұзы- 80,0-90,0%, K2O-9,0%, S-3,0%. Fe-0,01-0,20%, Mn-0,01-0,12%, Cu-0,01-0,12%, Zn-0,01-0,12%, Mo-0,005-0,015%, Se-0-0,005%, B-0,01-0,15%, Co-0,01-0,12%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 тұзы – 80,0-90,0%, K2O-5,0-19,0%, S-3,0%. Fe-0,01-0,20%, Mn-0,01-0,12%, Cu-0,01-0,12%, Zn-0,01-0,12%, Mo-0,005-0,015%, Se-0-0,005%, B-0,01-0,15%, Co-0,01-0,12%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 тұзы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 тұзы – 80,0-90,0%, K2O-9,0%, S-3,0%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