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ccfca" w14:textId="31ccf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облыстық мәслихатының аппараты" мемлекеттік мекемесінің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облыстық мәслихатының 2017 жылғы 14 сәуірдегі № 10/110-VI шешімі. Шығыс Қазақстан облысының Әділет департаментінде 2017 жылғы 19 мамырда № 5025 болып тіркелді. Күші жойылды - Шығыс Қазақстан облыстық мәслихатының 2018 жылғы 12 сәуірдегі № 19/221-VI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облыстық мәслихатының 12.04.2018 № 19/221-VI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w:t>
      </w:r>
      <w:r>
        <w:rPr>
          <w:rFonts w:ascii="Times New Roman"/>
          <w:b w:val="false"/>
          <w:i w:val="false"/>
          <w:color w:val="000000"/>
          <w:sz w:val="28"/>
        </w:rPr>
        <w:t>Заңына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2016 жылғы 29 желтоқсандағы № 110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тіркелген № 14637) сәйкес Шығыс Қазақстан облыстық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беріліп отырған "Шығыс Қазақстан облыстық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"Шығыс Қазақстан облыстық мәслихатының аппараты" мемлекеттік мекемесінің "Б" корпусы мемлекеттік әкімшілік қызметшілерінің қызметін бағалау әдістемесін бекіту туралы" Шығыс Қазақстан облыстық мәслихатының 2016 жылғы 9 желтоқсандағы № 8/88-VІ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тіркелген № 4831) күші жойылды деп танылсын.</w:t>
      </w:r>
    </w:p>
    <w:bookmarkEnd w:id="2"/>
    <w:bookmarkStart w:name="z4" w:id="3"/>
    <w:p>
      <w:pPr>
        <w:spacing w:after="0"/>
        <w:ind w:left="0"/>
        <w:jc w:val="both"/>
      </w:pPr>
      <w:r>
        <w:rPr>
          <w:rFonts w:ascii="Times New Roman"/>
          <w:b w:val="false"/>
          <w:i w:val="false"/>
          <w:color w:val="000000"/>
          <w:sz w:val="28"/>
        </w:rPr>
        <w:t xml:space="preserve">
      3. Осы шешім оның алғашқы ресми жарияланған күнінен кейін күнтізбелік он күн өткен соң қолданысқа енгізіледі. </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Цораев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облыстық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Головатюк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14 сәуірдегі </w:t>
            </w:r>
            <w:r>
              <w:br/>
            </w:r>
            <w:r>
              <w:rPr>
                <w:rFonts w:ascii="Times New Roman"/>
                <w:b w:val="false"/>
                <w:i w:val="false"/>
                <w:color w:val="000000"/>
                <w:sz w:val="20"/>
              </w:rPr>
              <w:t xml:space="preserve">№ 10/110-VІ шешімімен </w:t>
            </w:r>
            <w:r>
              <w:br/>
            </w:r>
            <w:r>
              <w:rPr>
                <w:rFonts w:ascii="Times New Roman"/>
                <w:b w:val="false"/>
                <w:i w:val="false"/>
                <w:color w:val="000000"/>
                <w:sz w:val="20"/>
              </w:rPr>
              <w:t>бекітілді</w:t>
            </w:r>
          </w:p>
        </w:tc>
      </w:tr>
    </w:tbl>
    <w:bookmarkStart w:name="z6" w:id="4"/>
    <w:p>
      <w:pPr>
        <w:spacing w:after="0"/>
        <w:ind w:left="0"/>
        <w:jc w:val="left"/>
      </w:pPr>
      <w:r>
        <w:rPr>
          <w:rFonts w:ascii="Times New Roman"/>
          <w:b/>
          <w:i w:val="false"/>
          <w:color w:val="000000"/>
        </w:rPr>
        <w:t xml:space="preserve"> "Шығыс Қазақстан облыстық мәслихатының аппараты" мемлекеттік мекемесінің "Б" корпусы мемлекеттік әкімшілік қызметшілерінің қызметін бағалау әдістемесі</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"Шығыс Қазақстан облыстық мәслихатының аппараты" мемлекеттік мекемесінің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және Қазақстан Республикасы Мемлекеттік қызмет істері және сыбайлас жемқорлыққа қарсы іс-қимыл агенттігі төрағасының 2016 жылғы 29 желтоқсандағы № 110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 (Нормативтік құқықтық актілерді мемлекеттік тіркеу тізілімінде тіркелген № 14637) негізінде әзірленді және "Б" корпусы мемлекеттік әкімшілік қызметшілерінің (бұдан әрі – "Б" корпусының қызметшілері) қызметін бағалау алгоритмін айқындайды.</w:t>
      </w:r>
    </w:p>
    <w:bookmarkEnd w:id="6"/>
    <w:bookmarkStart w:name="z9" w:id="7"/>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7"/>
    <w:bookmarkStart w:name="z10" w:id="8"/>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8"/>
    <w:bookmarkStart w:name="z11" w:id="9"/>
    <w:p>
      <w:pPr>
        <w:spacing w:after="0"/>
        <w:ind w:left="0"/>
        <w:jc w:val="both"/>
      </w:pPr>
      <w:r>
        <w:rPr>
          <w:rFonts w:ascii="Times New Roman"/>
          <w:b w:val="false"/>
          <w:i w:val="false"/>
          <w:color w:val="000000"/>
          <w:sz w:val="28"/>
        </w:rPr>
        <w:t>
      1) тоқсан қорытындысы бойынша (тоқсандық бағалау) – есептік тоқсаннан кейінгі айдың онынан кешіктірмей (бағалануы оныншы желтоқсаннан кеш емес өткізілетін төртінші тоқсанды қоспағанда);</w:t>
      </w:r>
    </w:p>
    <w:bookmarkEnd w:id="9"/>
    <w:bookmarkStart w:name="z12" w:id="10"/>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0"/>
    <w:bookmarkStart w:name="z13" w:id="11"/>
    <w:p>
      <w:pPr>
        <w:spacing w:after="0"/>
        <w:ind w:left="0"/>
        <w:jc w:val="both"/>
      </w:pPr>
      <w:r>
        <w:rPr>
          <w:rFonts w:ascii="Times New Roman"/>
          <w:b w:val="false"/>
          <w:i w:val="false"/>
          <w:color w:val="000000"/>
          <w:sz w:val="28"/>
        </w:rPr>
        <w:t>
      "Б" корпусының қызметшісін бағалау оның бағаланатын кезеңде нақты лауазымда болу мерзімі үш айдан кем болған жағдайда, сондай-ақ сынақ мерзімі кезеңінде өткізілмейді.</w:t>
      </w:r>
    </w:p>
    <w:bookmarkEnd w:id="11"/>
    <w:bookmarkStart w:name="z14" w:id="12"/>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2"/>
    <w:bookmarkStart w:name="z15" w:id="13"/>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3"/>
    <w:bookmarkStart w:name="z16" w:id="14"/>
    <w:p>
      <w:pPr>
        <w:spacing w:after="0"/>
        <w:ind w:left="0"/>
        <w:jc w:val="both"/>
      </w:pPr>
      <w:r>
        <w:rPr>
          <w:rFonts w:ascii="Times New Roman"/>
          <w:b w:val="false"/>
          <w:i w:val="false"/>
          <w:color w:val="000000"/>
          <w:sz w:val="28"/>
        </w:rPr>
        <w:t xml:space="preserve">
      Лауазымдық нұсқаулыққа сәйкес "Б" корпусы қызметшісі тікелей бағынатын тұлға, оның тікелей басшысы болып табылады. </w:t>
      </w:r>
    </w:p>
    <w:bookmarkEnd w:id="14"/>
    <w:bookmarkStart w:name="z17" w:id="15"/>
    <w:p>
      <w:pPr>
        <w:spacing w:after="0"/>
        <w:ind w:left="0"/>
        <w:jc w:val="both"/>
      </w:pPr>
      <w:r>
        <w:rPr>
          <w:rFonts w:ascii="Times New Roman"/>
          <w:b w:val="false"/>
          <w:i w:val="false"/>
          <w:color w:val="000000"/>
          <w:sz w:val="28"/>
        </w:rPr>
        <w:t>
      5. Жылдық бағалау:</w:t>
      </w:r>
    </w:p>
    <w:bookmarkEnd w:id="15"/>
    <w:bookmarkStart w:name="z18" w:id="16"/>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6"/>
    <w:bookmarkStart w:name="z19" w:id="17"/>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 корпусы қызметшісінің жеке жұмыс жоспарын орындау бағасынан құралады.</w:t>
      </w:r>
    </w:p>
    <w:bookmarkEnd w:id="17"/>
    <w:bookmarkStart w:name="z20" w:id="18"/>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облыстық мәслихат аппаратының ұйымдастыру және кадр жұмысы бөлімі (бұдан әрі – бөлім) оның жұмыс органы болып табылады.</w:t>
      </w:r>
    </w:p>
    <w:bookmarkEnd w:id="18"/>
    <w:bookmarkStart w:name="z21" w:id="19"/>
    <w:p>
      <w:pPr>
        <w:spacing w:after="0"/>
        <w:ind w:left="0"/>
        <w:jc w:val="both"/>
      </w:pPr>
      <w:r>
        <w:rPr>
          <w:rFonts w:ascii="Times New Roman"/>
          <w:b w:val="false"/>
          <w:i w:val="false"/>
          <w:color w:val="000000"/>
          <w:sz w:val="28"/>
        </w:rPr>
        <w:t>
      7. Бағалау жөніндегі комиссияның отырысы оның құрамының кем дегенде үштен екісі қатысқан жағдайда өкілетті болып есептеледі.</w:t>
      </w:r>
    </w:p>
    <w:bookmarkEnd w:id="19"/>
    <w:bookmarkStart w:name="z22" w:id="20"/>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p>
    <w:bookmarkEnd w:id="20"/>
    <w:bookmarkStart w:name="z23" w:id="21"/>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1"/>
    <w:bookmarkStart w:name="z24" w:id="22"/>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2"/>
    <w:bookmarkStart w:name="z25" w:id="23"/>
    <w:p>
      <w:pPr>
        <w:spacing w:after="0"/>
        <w:ind w:left="0"/>
        <w:jc w:val="both"/>
      </w:pPr>
      <w:r>
        <w:rPr>
          <w:rFonts w:ascii="Times New Roman"/>
          <w:b w:val="false"/>
          <w:i w:val="false"/>
          <w:color w:val="000000"/>
          <w:sz w:val="28"/>
        </w:rPr>
        <w:t>
      Бағалау жөніндегі комиссияның хатшысы болып облыстық мәслихат аппаратының ұйымдастыру және кадр жұмысы бойынша бас инспекторы (бұдан әрі – бас инспектор) табылады. Бағалау жөніндегі комиссияның хатшысы дауыс беруге қатыспайды.</w:t>
      </w:r>
    </w:p>
    <w:bookmarkEnd w:id="23"/>
    <w:bookmarkStart w:name="z26" w:id="24"/>
    <w:p>
      <w:pPr>
        <w:spacing w:after="0"/>
        <w:ind w:left="0"/>
        <w:jc w:val="left"/>
      </w:pPr>
      <w:r>
        <w:rPr>
          <w:rFonts w:ascii="Times New Roman"/>
          <w:b/>
          <w:i w:val="false"/>
          <w:color w:val="000000"/>
        </w:rPr>
        <w:t xml:space="preserve"> 2-тарау. Жұмыстың жеке жоспарын құрастыру</w:t>
      </w:r>
    </w:p>
    <w:bookmarkEnd w:id="24"/>
    <w:bookmarkStart w:name="z27" w:id="25"/>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бағаланатын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5"/>
    <w:bookmarkStart w:name="z28" w:id="26"/>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 xml:space="preserve">10-тармағында </w:t>
      </w:r>
      <w:r>
        <w:rPr>
          <w:rFonts w:ascii="Times New Roman"/>
          <w:b w:val="false"/>
          <w:i w:val="false"/>
          <w:color w:val="000000"/>
          <w:sz w:val="28"/>
        </w:rPr>
        <w:t>көрсетілген мерзім өткеннен кейін тағайындаған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6"/>
    <w:bookmarkStart w:name="z29" w:id="27"/>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7"/>
    <w:bookmarkStart w:name="z30" w:id="28"/>
    <w:p>
      <w:pPr>
        <w:spacing w:after="0"/>
        <w:ind w:left="0"/>
        <w:jc w:val="both"/>
      </w:pPr>
      <w:r>
        <w:rPr>
          <w:rFonts w:ascii="Times New Roman"/>
          <w:b w:val="false"/>
          <w:i w:val="false"/>
          <w:color w:val="000000"/>
          <w:sz w:val="28"/>
        </w:rPr>
        <w:t>
      13. Жеке жоспар екі данада құрастырылады. Бір дана бөлімге беріледі. Екінші дана "Б" корпусы қызметшісінде болады.</w:t>
      </w:r>
    </w:p>
    <w:bookmarkEnd w:id="28"/>
    <w:bookmarkStart w:name="z31" w:id="29"/>
    <w:p>
      <w:pPr>
        <w:spacing w:after="0"/>
        <w:ind w:left="0"/>
        <w:jc w:val="left"/>
      </w:pPr>
      <w:r>
        <w:rPr>
          <w:rFonts w:ascii="Times New Roman"/>
          <w:b/>
          <w:i w:val="false"/>
          <w:color w:val="000000"/>
        </w:rPr>
        <w:t xml:space="preserve"> 3-тарау. Бағалауды жүргізуге дайындық</w:t>
      </w:r>
    </w:p>
    <w:bookmarkEnd w:id="29"/>
    <w:bookmarkStart w:name="z32" w:id="30"/>
    <w:p>
      <w:pPr>
        <w:spacing w:after="0"/>
        <w:ind w:left="0"/>
        <w:jc w:val="both"/>
      </w:pPr>
      <w:r>
        <w:rPr>
          <w:rFonts w:ascii="Times New Roman"/>
          <w:b w:val="false"/>
          <w:i w:val="false"/>
          <w:color w:val="000000"/>
          <w:sz w:val="28"/>
        </w:rPr>
        <w:t>
      14. Бас инспектор Бағалау бойынша комиссия төрағасының келісімімен бағалауды өткізу кестесін қалыптастырады.</w:t>
      </w:r>
    </w:p>
    <w:bookmarkEnd w:id="30"/>
    <w:bookmarkStart w:name="z33" w:id="31"/>
    <w:p>
      <w:pPr>
        <w:spacing w:after="0"/>
        <w:ind w:left="0"/>
        <w:jc w:val="both"/>
      </w:pPr>
      <w:r>
        <w:rPr>
          <w:rFonts w:ascii="Times New Roman"/>
          <w:b w:val="false"/>
          <w:i w:val="false"/>
          <w:color w:val="000000"/>
          <w:sz w:val="28"/>
        </w:rPr>
        <w:t>
      Бас инспектор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1"/>
    <w:bookmarkStart w:name="z34" w:id="32"/>
    <w:p>
      <w:pPr>
        <w:spacing w:after="0"/>
        <w:ind w:left="0"/>
        <w:jc w:val="left"/>
      </w:pPr>
      <w:r>
        <w:rPr>
          <w:rFonts w:ascii="Times New Roman"/>
          <w:b/>
          <w:i w:val="false"/>
          <w:color w:val="000000"/>
        </w:rPr>
        <w:t xml:space="preserve"> 4-тарау. Лауазымдық міндеттерді орындауды тоқсандық бағалау</w:t>
      </w:r>
    </w:p>
    <w:bookmarkEnd w:id="32"/>
    <w:bookmarkStart w:name="z35" w:id="33"/>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33"/>
    <w:bookmarkStart w:name="z36" w:id="34"/>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34"/>
    <w:bookmarkStart w:name="z37" w:id="35"/>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5"/>
    <w:bookmarkStart w:name="z38" w:id="36"/>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күрделілігінің қосылу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6"/>
    <w:bookmarkStart w:name="z39" w:id="37"/>
    <w:p>
      <w:pPr>
        <w:spacing w:after="0"/>
        <w:ind w:left="0"/>
        <w:jc w:val="both"/>
      </w:pPr>
      <w:r>
        <w:rPr>
          <w:rFonts w:ascii="Times New Roman"/>
          <w:b w:val="false"/>
          <w:i w:val="false"/>
          <w:color w:val="000000"/>
          <w:sz w:val="28"/>
        </w:rPr>
        <w:t>
      Әр көтермеленетін қызмет көрсеткіші немесе түрі үшін "Б" корпусының қызметшісі тікелей басшымен бекітілген шәкілге сәйкес "+1"-ден "+5" балға дейін иеленеді.</w:t>
      </w:r>
    </w:p>
    <w:bookmarkEnd w:id="37"/>
    <w:bookmarkStart w:name="z40" w:id="38"/>
    <w:p>
      <w:pPr>
        <w:spacing w:after="0"/>
        <w:ind w:left="0"/>
        <w:jc w:val="both"/>
      </w:pPr>
      <w:r>
        <w:rPr>
          <w:rFonts w:ascii="Times New Roman"/>
          <w:b w:val="false"/>
          <w:i w:val="false"/>
          <w:color w:val="000000"/>
          <w:sz w:val="28"/>
        </w:rPr>
        <w:t>
      19. Айыппұл балдары орындау және еңбек тәртібін бұзғаны үшін қойылады.</w:t>
      </w:r>
    </w:p>
    <w:bookmarkEnd w:id="38"/>
    <w:bookmarkStart w:name="z41" w:id="39"/>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басшысының тапсырмаларын және жеке және заңды тұлғалардың өтініштерін орындау мерзімдерін бұзу жатады.</w:t>
      </w:r>
    </w:p>
    <w:bookmarkEnd w:id="39"/>
    <w:bookmarkStart w:name="z42" w:id="40"/>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құжатайналым қызметі және "Б" корпусы қызметшісінің тікелей басшысының құжатпен дәлелденген мәліметі саналады.</w:t>
      </w:r>
    </w:p>
    <w:bookmarkEnd w:id="40"/>
    <w:bookmarkStart w:name="z43" w:id="41"/>
    <w:p>
      <w:pPr>
        <w:spacing w:after="0"/>
        <w:ind w:left="0"/>
        <w:jc w:val="both"/>
      </w:pPr>
      <w:r>
        <w:rPr>
          <w:rFonts w:ascii="Times New Roman"/>
          <w:b w:val="false"/>
          <w:i w:val="false"/>
          <w:color w:val="000000"/>
          <w:sz w:val="28"/>
        </w:rPr>
        <w:t>
      21. Еңбек тәртібін бұзуға:</w:t>
      </w:r>
    </w:p>
    <w:bookmarkEnd w:id="41"/>
    <w:bookmarkStart w:name="z44" w:id="42"/>
    <w:p>
      <w:pPr>
        <w:spacing w:after="0"/>
        <w:ind w:left="0"/>
        <w:jc w:val="both"/>
      </w:pPr>
      <w:r>
        <w:rPr>
          <w:rFonts w:ascii="Times New Roman"/>
          <w:b w:val="false"/>
          <w:i w:val="false"/>
          <w:color w:val="000000"/>
          <w:sz w:val="28"/>
        </w:rPr>
        <w:t>
      1) дәлелді себепсіз жұмысқа кешігу;</w:t>
      </w:r>
    </w:p>
    <w:bookmarkEnd w:id="42"/>
    <w:bookmarkStart w:name="z45" w:id="43"/>
    <w:p>
      <w:pPr>
        <w:spacing w:after="0"/>
        <w:ind w:left="0"/>
        <w:jc w:val="both"/>
      </w:pPr>
      <w:r>
        <w:rPr>
          <w:rFonts w:ascii="Times New Roman"/>
          <w:b w:val="false"/>
          <w:i w:val="false"/>
          <w:color w:val="000000"/>
          <w:sz w:val="28"/>
        </w:rPr>
        <w:t>
      2) қызметшілердің қызметтік әдепті бұзуы жатады.</w:t>
      </w:r>
    </w:p>
    <w:bookmarkEnd w:id="43"/>
    <w:bookmarkStart w:name="z46" w:id="44"/>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бөлім және "Б" корпусы қызметшісінің тікелей басшысының құжатпен дәлелденген мәліметі саналады.</w:t>
      </w:r>
    </w:p>
    <w:bookmarkEnd w:id="44"/>
    <w:bookmarkStart w:name="z47" w:id="45"/>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баллдары қойылады.</w:t>
      </w:r>
    </w:p>
    <w:bookmarkEnd w:id="45"/>
    <w:bookmarkStart w:name="z48" w:id="46"/>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6"/>
    <w:bookmarkStart w:name="z49" w:id="47"/>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бөлім, құжат айналымы қызметі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7"/>
    <w:bookmarkStart w:name="z50" w:id="48"/>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8"/>
    <w:bookmarkStart w:name="z51" w:id="49"/>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бас инспектор және "Б" корпусы қызметшісінің тікелей басшысы еркін нысанда танысудан бас тарту туралы акт құрастырады.</w:t>
      </w:r>
    </w:p>
    <w:bookmarkEnd w:id="49"/>
    <w:bookmarkStart w:name="z52" w:id="50"/>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арқылы есептейді:</w:t>
      </w:r>
    </w:p>
    <w:bookmarkEnd w:id="50"/>
    <w:bookmarkStart w:name="z53"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4"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 тоқсандық баға;</w:t>
      </w:r>
      <w:r>
        <w:br/>
      </w:r>
      <w:r>
        <w:rPr>
          <w:rFonts w:ascii="Times New Roman"/>
          <w:b w:val="false"/>
          <w:i w:val="false"/>
          <w:color w:val="000000"/>
          <w:sz w:val="28"/>
        </w:rPr>
        <w:t>
</w:t>
      </w:r>
    </w:p>
    <w:bookmarkStart w:name="z55" w:id="53"/>
    <w:p>
      <w:pPr>
        <w:spacing w:after="0"/>
        <w:ind w:left="0"/>
        <w:jc w:val="both"/>
      </w:pPr>
      <w:r>
        <w:rPr>
          <w:rFonts w:ascii="Times New Roman"/>
          <w:b w:val="false"/>
          <w:i w:val="false"/>
          <w:color w:val="000000"/>
          <w:sz w:val="28"/>
        </w:rPr>
        <w:t>
      a – көтермелеу балдары;</w:t>
      </w:r>
    </w:p>
    <w:bookmarkEnd w:id="53"/>
    <w:bookmarkStart w:name="z56" w:id="54"/>
    <w:p>
      <w:pPr>
        <w:spacing w:after="0"/>
        <w:ind w:left="0"/>
        <w:jc w:val="both"/>
      </w:pPr>
      <w:r>
        <w:rPr>
          <w:rFonts w:ascii="Times New Roman"/>
          <w:b w:val="false"/>
          <w:i w:val="false"/>
          <w:color w:val="000000"/>
          <w:sz w:val="28"/>
        </w:rPr>
        <w:t>
      в – айыппұл балдары.</w:t>
      </w:r>
    </w:p>
    <w:bookmarkEnd w:id="54"/>
    <w:bookmarkStart w:name="z57" w:id="55"/>
    <w:p>
      <w:pPr>
        <w:spacing w:after="0"/>
        <w:ind w:left="0"/>
        <w:jc w:val="both"/>
      </w:pPr>
      <w:r>
        <w:rPr>
          <w:rFonts w:ascii="Times New Roman"/>
          <w:b w:val="false"/>
          <w:i w:val="false"/>
          <w:color w:val="000000"/>
          <w:sz w:val="28"/>
        </w:rPr>
        <w:t xml:space="preserve">
      27. Тоқсандық қорытынды баға келесі шәкіл бойынша қойылады: </w:t>
      </w:r>
    </w:p>
    <w:bookmarkEnd w:id="55"/>
    <w:bookmarkStart w:name="z58" w:id="56"/>
    <w:p>
      <w:pPr>
        <w:spacing w:after="0"/>
        <w:ind w:left="0"/>
        <w:jc w:val="both"/>
      </w:pPr>
      <w:r>
        <w:rPr>
          <w:rFonts w:ascii="Times New Roman"/>
          <w:b w:val="false"/>
          <w:i w:val="false"/>
          <w:color w:val="000000"/>
          <w:sz w:val="28"/>
        </w:rPr>
        <w:t xml:space="preserve">
      80 балдан төмен – "қанағаттанарлықсыз", </w:t>
      </w:r>
    </w:p>
    <w:bookmarkEnd w:id="56"/>
    <w:bookmarkStart w:name="z59" w:id="57"/>
    <w:p>
      <w:pPr>
        <w:spacing w:after="0"/>
        <w:ind w:left="0"/>
        <w:jc w:val="both"/>
      </w:pPr>
      <w:r>
        <w:rPr>
          <w:rFonts w:ascii="Times New Roman"/>
          <w:b w:val="false"/>
          <w:i w:val="false"/>
          <w:color w:val="000000"/>
          <w:sz w:val="28"/>
        </w:rPr>
        <w:t xml:space="preserve">
      80-нен 105 (қоса алғанда) балға дейін – "қанағаттанарлық", </w:t>
      </w:r>
    </w:p>
    <w:bookmarkEnd w:id="57"/>
    <w:bookmarkStart w:name="z60" w:id="58"/>
    <w:p>
      <w:pPr>
        <w:spacing w:after="0"/>
        <w:ind w:left="0"/>
        <w:jc w:val="both"/>
      </w:pPr>
      <w:r>
        <w:rPr>
          <w:rFonts w:ascii="Times New Roman"/>
          <w:b w:val="false"/>
          <w:i w:val="false"/>
          <w:color w:val="000000"/>
          <w:sz w:val="28"/>
        </w:rPr>
        <w:t xml:space="preserve">
      106-дан 130 балға дейін (қоса алғанда) – "тиімді", </w:t>
      </w:r>
    </w:p>
    <w:bookmarkEnd w:id="58"/>
    <w:bookmarkStart w:name="z61" w:id="59"/>
    <w:p>
      <w:pPr>
        <w:spacing w:after="0"/>
        <w:ind w:left="0"/>
        <w:jc w:val="both"/>
      </w:pPr>
      <w:r>
        <w:rPr>
          <w:rFonts w:ascii="Times New Roman"/>
          <w:b w:val="false"/>
          <w:i w:val="false"/>
          <w:color w:val="000000"/>
          <w:sz w:val="28"/>
        </w:rPr>
        <w:t>
      130 балдан астам – "өте жақсы".</w:t>
      </w:r>
    </w:p>
    <w:bookmarkEnd w:id="59"/>
    <w:bookmarkStart w:name="z62" w:id="60"/>
    <w:p>
      <w:pPr>
        <w:spacing w:after="0"/>
        <w:ind w:left="0"/>
        <w:jc w:val="left"/>
      </w:pPr>
      <w:r>
        <w:rPr>
          <w:rFonts w:ascii="Times New Roman"/>
          <w:b/>
          <w:i w:val="false"/>
          <w:color w:val="000000"/>
        </w:rPr>
        <w:t xml:space="preserve"> 5. Жылдық бағалау</w:t>
      </w:r>
    </w:p>
    <w:bookmarkEnd w:id="60"/>
    <w:bookmarkStart w:name="z63" w:id="61"/>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61"/>
    <w:bookmarkStart w:name="z64" w:id="62"/>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62"/>
    <w:bookmarkStart w:name="z65" w:id="63"/>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bookmarkEnd w:id="63"/>
    <w:bookmarkStart w:name="z66" w:id="64"/>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bookmarkEnd w:id="64"/>
    <w:bookmarkStart w:name="z67" w:id="65"/>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5"/>
    <w:bookmarkStart w:name="z68" w:id="66"/>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6"/>
    <w:bookmarkStart w:name="z69" w:id="67"/>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End w:id="67"/>
    <w:bookmarkStart w:name="z70" w:id="68"/>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8"/>
    <w:bookmarkStart w:name="z71" w:id="69"/>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бас инспектор және "Б" корпусы қызметшісінің тікелей басшысы танысудан бас тарту туралы еркін нысанда акт құрастырылады.</w:t>
      </w:r>
    </w:p>
    <w:bookmarkEnd w:id="69"/>
    <w:bookmarkStart w:name="z72" w:id="70"/>
    <w:p>
      <w:pPr>
        <w:spacing w:after="0"/>
        <w:ind w:left="0"/>
        <w:jc w:val="both"/>
      </w:pPr>
      <w:r>
        <w:rPr>
          <w:rFonts w:ascii="Times New Roman"/>
          <w:b w:val="false"/>
          <w:i w:val="false"/>
          <w:color w:val="000000"/>
          <w:sz w:val="28"/>
        </w:rPr>
        <w:t>
      32. Бөлім "Б" корпусы қызметшісінің жылдық қорытынды бағасын келесі формула бойынша Бағалау жөніндегі комиссия отырысына дейін бес жұмыс күнінен кешіктірмей есептейді:</w:t>
      </w:r>
    </w:p>
    <w:bookmarkEnd w:id="70"/>
    <w:bookmarkStart w:name="z73" w:id="71"/>
    <w:p>
      <w:pPr>
        <w:spacing w:after="0"/>
        <w:ind w:left="0"/>
        <w:jc w:val="both"/>
      </w:pPr>
      <w:r>
        <w:rPr>
          <w:rFonts w:ascii="Times New Roman"/>
          <w:b w:val="false"/>
          <w:i w:val="false"/>
          <w:color w:val="000000"/>
          <w:sz w:val="28"/>
        </w:rPr>
        <w:t xml:space="preserve">
      </w:t>
      </w:r>
    </w:p>
    <w:bookmarkEnd w:id="71"/>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4" w:id="72"/>
    <w:p>
      <w:pPr>
        <w:spacing w:after="0"/>
        <w:ind w:left="0"/>
        <w:jc w:val="both"/>
      </w:pPr>
      <w:r>
        <w:rPr>
          <w:rFonts w:ascii="Times New Roman"/>
          <w:b w:val="false"/>
          <w:i w:val="false"/>
          <w:color w:val="000000"/>
          <w:sz w:val="28"/>
        </w:rPr>
        <w:t xml:space="preserve">
      </w:t>
      </w:r>
    </w:p>
    <w:bookmarkEnd w:id="72"/>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 жылдық баға;</w:t>
      </w:r>
      <w:r>
        <w:br/>
      </w:r>
      <w:r>
        <w:rPr>
          <w:rFonts w:ascii="Times New Roman"/>
          <w:b w:val="false"/>
          <w:i w:val="false"/>
          <w:color w:val="000000"/>
          <w:sz w:val="28"/>
        </w:rPr>
        <w:t>
</w:t>
      </w:r>
    </w:p>
    <w:bookmarkStart w:name="z75" w:id="73"/>
    <w:p>
      <w:pPr>
        <w:spacing w:after="0"/>
        <w:ind w:left="0"/>
        <w:jc w:val="both"/>
      </w:pPr>
      <w:r>
        <w:rPr>
          <w:rFonts w:ascii="Times New Roman"/>
          <w:b w:val="false"/>
          <w:i w:val="false"/>
          <w:color w:val="000000"/>
          <w:sz w:val="28"/>
        </w:rPr>
        <w:t xml:space="preserve">
      </w:t>
      </w:r>
    </w:p>
    <w:bookmarkEnd w:id="73"/>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w:t>
      </w:r>
    </w:p>
    <w:bookmarkStart w:name="z76" w:id="74"/>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p>
    <w:bookmarkEnd w:id="74"/>
    <w:bookmarkStart w:name="z77" w:id="75"/>
    <w:p>
      <w:pPr>
        <w:spacing w:after="0"/>
        <w:ind w:left="0"/>
        <w:jc w:val="both"/>
      </w:pPr>
      <w:r>
        <w:rPr>
          <w:rFonts w:ascii="Times New Roman"/>
          <w:b w:val="false"/>
          <w:i w:val="false"/>
          <w:color w:val="000000"/>
          <w:sz w:val="28"/>
        </w:rPr>
        <w:t>
      "қанағаттанарлықсыз" мәнге (80 балдан төмен) – 2 балл,</w:t>
      </w:r>
    </w:p>
    <w:bookmarkEnd w:id="75"/>
    <w:bookmarkStart w:name="z78" w:id="76"/>
    <w:p>
      <w:pPr>
        <w:spacing w:after="0"/>
        <w:ind w:left="0"/>
        <w:jc w:val="both"/>
      </w:pPr>
      <w:r>
        <w:rPr>
          <w:rFonts w:ascii="Times New Roman"/>
          <w:b w:val="false"/>
          <w:i w:val="false"/>
          <w:color w:val="000000"/>
          <w:sz w:val="28"/>
        </w:rPr>
        <w:t>
      "қанағаттанарлық" мәнге (80-нен 105 балға дейін) – 3 балл,</w:t>
      </w:r>
    </w:p>
    <w:bookmarkEnd w:id="76"/>
    <w:bookmarkStart w:name="z79" w:id="77"/>
    <w:p>
      <w:pPr>
        <w:spacing w:after="0"/>
        <w:ind w:left="0"/>
        <w:jc w:val="both"/>
      </w:pPr>
      <w:r>
        <w:rPr>
          <w:rFonts w:ascii="Times New Roman"/>
          <w:b w:val="false"/>
          <w:i w:val="false"/>
          <w:color w:val="000000"/>
          <w:sz w:val="28"/>
        </w:rPr>
        <w:t>
      "тиімді" мәнге (106-дан 130 балға (қоса алғанда) дейін) – 4 балл,</w:t>
      </w:r>
    </w:p>
    <w:bookmarkEnd w:id="77"/>
    <w:bookmarkStart w:name="z80" w:id="78"/>
    <w:p>
      <w:pPr>
        <w:spacing w:after="0"/>
        <w:ind w:left="0"/>
        <w:jc w:val="both"/>
      </w:pPr>
      <w:r>
        <w:rPr>
          <w:rFonts w:ascii="Times New Roman"/>
          <w:b w:val="false"/>
          <w:i w:val="false"/>
          <w:color w:val="000000"/>
          <w:sz w:val="28"/>
        </w:rPr>
        <w:t>
      "өте жақсы" мәнге (130 балдан астам) – 5 балл қойылады;</w:t>
      </w:r>
    </w:p>
    <w:bookmarkEnd w:id="78"/>
    <w:bookmarkStart w:name="z81" w:id="79"/>
    <w:p>
      <w:pPr>
        <w:spacing w:after="0"/>
        <w:ind w:left="0"/>
        <w:jc w:val="both"/>
      </w:pPr>
      <w:r>
        <w:rPr>
          <w:rFonts w:ascii="Times New Roman"/>
          <w:b w:val="false"/>
          <w:i w:val="false"/>
          <w:color w:val="000000"/>
          <w:sz w:val="28"/>
        </w:rPr>
        <w:t xml:space="preserve">
      </w:t>
      </w:r>
    </w:p>
    <w:bookmarkEnd w:id="79"/>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жеке жұмыс жоспарын орындау бағасы (орта арифметикалық мән). </w:t>
      </w:r>
      <w:r>
        <w:br/>
      </w:r>
      <w:r>
        <w:rPr>
          <w:rFonts w:ascii="Times New Roman"/>
          <w:b w:val="false"/>
          <w:i w:val="false"/>
          <w:color w:val="000000"/>
          <w:sz w:val="28"/>
        </w:rPr>
        <w:t>
</w:t>
      </w:r>
    </w:p>
    <w:bookmarkStart w:name="z82" w:id="80"/>
    <w:p>
      <w:pPr>
        <w:spacing w:after="0"/>
        <w:ind w:left="0"/>
        <w:jc w:val="both"/>
      </w:pPr>
      <w:r>
        <w:rPr>
          <w:rFonts w:ascii="Times New Roman"/>
          <w:b w:val="false"/>
          <w:i w:val="false"/>
          <w:color w:val="000000"/>
          <w:sz w:val="28"/>
        </w:rPr>
        <w:t>
      33. Жылдың қорытынды бағасы мынадай шәкіл бойынша қойылады: 3 балдан төмен – "қанағаттанарлықсыз", 3 балдан бастап 3,9 балға дейін – "қанағаттанарлық", 4 балдан бастап 4,9 балға дейін – "тиімді", 5 балл – "өте жақсы".</w:t>
      </w:r>
    </w:p>
    <w:bookmarkEnd w:id="80"/>
    <w:bookmarkStart w:name="z83" w:id="81"/>
    <w:p>
      <w:pPr>
        <w:spacing w:after="0"/>
        <w:ind w:left="0"/>
        <w:jc w:val="left"/>
      </w:pPr>
      <w:r>
        <w:rPr>
          <w:rFonts w:ascii="Times New Roman"/>
          <w:b/>
          <w:i w:val="false"/>
          <w:color w:val="000000"/>
        </w:rPr>
        <w:t xml:space="preserve"> 6. Комиссияның бағалау нәтижелерін қарауы</w:t>
      </w:r>
    </w:p>
    <w:bookmarkEnd w:id="81"/>
    <w:bookmarkStart w:name="z84" w:id="82"/>
    <w:p>
      <w:pPr>
        <w:spacing w:after="0"/>
        <w:ind w:left="0"/>
        <w:jc w:val="both"/>
      </w:pPr>
      <w:r>
        <w:rPr>
          <w:rFonts w:ascii="Times New Roman"/>
          <w:b w:val="false"/>
          <w:i w:val="false"/>
          <w:color w:val="000000"/>
          <w:sz w:val="28"/>
        </w:rPr>
        <w:t>
      34. Бөлім Комиссия төрағасымен келісілген кестеге сәйкес бағалау нәтижелерін қарау бойынша Комиссияның отырысын өткізуді қамтамасыз етеді.</w:t>
      </w:r>
    </w:p>
    <w:bookmarkEnd w:id="82"/>
    <w:bookmarkStart w:name="z85" w:id="83"/>
    <w:p>
      <w:pPr>
        <w:spacing w:after="0"/>
        <w:ind w:left="0"/>
        <w:jc w:val="both"/>
      </w:pPr>
      <w:r>
        <w:rPr>
          <w:rFonts w:ascii="Times New Roman"/>
          <w:b w:val="false"/>
          <w:i w:val="false"/>
          <w:color w:val="000000"/>
          <w:sz w:val="28"/>
        </w:rPr>
        <w:t>
      Бөлім Комиссияның отырысына келесі құжаттарды:</w:t>
      </w:r>
    </w:p>
    <w:bookmarkEnd w:id="83"/>
    <w:bookmarkStart w:name="z86" w:id="84"/>
    <w:p>
      <w:pPr>
        <w:spacing w:after="0"/>
        <w:ind w:left="0"/>
        <w:jc w:val="both"/>
      </w:pPr>
      <w:r>
        <w:rPr>
          <w:rFonts w:ascii="Times New Roman"/>
          <w:b w:val="false"/>
          <w:i w:val="false"/>
          <w:color w:val="000000"/>
          <w:sz w:val="28"/>
        </w:rPr>
        <w:t>
      1) толтырылған бағалау парақтарын;</w:t>
      </w:r>
    </w:p>
    <w:bookmarkEnd w:id="84"/>
    <w:bookmarkStart w:name="z87" w:id="85"/>
    <w:p>
      <w:pPr>
        <w:spacing w:after="0"/>
        <w:ind w:left="0"/>
        <w:jc w:val="both"/>
      </w:pPr>
      <w:r>
        <w:rPr>
          <w:rFonts w:ascii="Times New Roman"/>
          <w:b w:val="false"/>
          <w:i w:val="false"/>
          <w:color w:val="000000"/>
          <w:sz w:val="28"/>
        </w:rPr>
        <w:t>
      2) "Б" корпусы қызметшісінің лауазымдық нұсқаулығын;</w:t>
      </w:r>
    </w:p>
    <w:bookmarkEnd w:id="85"/>
    <w:bookmarkStart w:name="z88" w:id="86"/>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86"/>
    <w:bookmarkStart w:name="z89" w:id="87"/>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келесі шешімдердің бірін шығарады:</w:t>
      </w:r>
    </w:p>
    <w:bookmarkEnd w:id="87"/>
    <w:bookmarkStart w:name="z90" w:id="88"/>
    <w:p>
      <w:pPr>
        <w:spacing w:after="0"/>
        <w:ind w:left="0"/>
        <w:jc w:val="both"/>
      </w:pPr>
      <w:r>
        <w:rPr>
          <w:rFonts w:ascii="Times New Roman"/>
          <w:b w:val="false"/>
          <w:i w:val="false"/>
          <w:color w:val="000000"/>
          <w:sz w:val="28"/>
        </w:rPr>
        <w:t>
      1) бағалау нәтижелерін бекітеді;</w:t>
      </w:r>
    </w:p>
    <w:bookmarkEnd w:id="88"/>
    <w:bookmarkStart w:name="z91" w:id="89"/>
    <w:p>
      <w:pPr>
        <w:spacing w:after="0"/>
        <w:ind w:left="0"/>
        <w:jc w:val="both"/>
      </w:pPr>
      <w:r>
        <w:rPr>
          <w:rFonts w:ascii="Times New Roman"/>
          <w:b w:val="false"/>
          <w:i w:val="false"/>
          <w:color w:val="000000"/>
          <w:sz w:val="28"/>
        </w:rPr>
        <w:t>
      2) бағалау нәтижелерін қайта қарайды.</w:t>
      </w:r>
    </w:p>
    <w:bookmarkEnd w:id="89"/>
    <w:bookmarkStart w:name="z92" w:id="90"/>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90"/>
    <w:bookmarkStart w:name="z93" w:id="91"/>
    <w:p>
      <w:pPr>
        <w:spacing w:after="0"/>
        <w:ind w:left="0"/>
        <w:jc w:val="both"/>
      </w:pPr>
      <w:r>
        <w:rPr>
          <w:rFonts w:ascii="Times New Roman"/>
          <w:b w:val="false"/>
          <w:i w:val="false"/>
          <w:color w:val="000000"/>
          <w:sz w:val="28"/>
        </w:rPr>
        <w:t>
      36. Бөлім бағалау нәтижелерімен ол аяқталған соң екі жұмыс күні ішінде "Б" корпусының қызметшісін таныстырады.</w:t>
      </w:r>
    </w:p>
    <w:bookmarkEnd w:id="91"/>
    <w:bookmarkStart w:name="z94" w:id="92"/>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92"/>
    <w:bookmarkStart w:name="z95" w:id="93"/>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бас инспектор танысудан бас тарту туралы еркін нұсқада акт құрастырады.</w:t>
      </w:r>
    </w:p>
    <w:bookmarkEnd w:id="93"/>
    <w:bookmarkStart w:name="z96" w:id="94"/>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бөлімде сақталады.</w:t>
      </w:r>
    </w:p>
    <w:bookmarkEnd w:id="94"/>
    <w:bookmarkStart w:name="z97" w:id="95"/>
    <w:p>
      <w:pPr>
        <w:spacing w:after="0"/>
        <w:ind w:left="0"/>
        <w:jc w:val="left"/>
      </w:pPr>
      <w:r>
        <w:rPr>
          <w:rFonts w:ascii="Times New Roman"/>
          <w:b/>
          <w:i w:val="false"/>
          <w:color w:val="000000"/>
        </w:rPr>
        <w:t xml:space="preserve"> 7. Бағалау нәтижелеріне шағымдану</w:t>
      </w:r>
    </w:p>
    <w:bookmarkEnd w:id="95"/>
    <w:bookmarkStart w:name="z98" w:id="96"/>
    <w:p>
      <w:pPr>
        <w:spacing w:after="0"/>
        <w:ind w:left="0"/>
        <w:jc w:val="both"/>
      </w:pPr>
      <w:r>
        <w:rPr>
          <w:rFonts w:ascii="Times New Roman"/>
          <w:b w:val="false"/>
          <w:i w:val="false"/>
          <w:color w:val="000000"/>
          <w:sz w:val="28"/>
        </w:rPr>
        <w:t xml:space="preserve">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 </w:t>
      </w:r>
    </w:p>
    <w:bookmarkEnd w:id="96"/>
    <w:bookmarkStart w:name="z99" w:id="97"/>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97"/>
    <w:bookmarkStart w:name="z100" w:id="98"/>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жолдайды.</w:t>
      </w:r>
    </w:p>
    <w:bookmarkEnd w:id="98"/>
    <w:bookmarkStart w:name="z101" w:id="99"/>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9"/>
    <w:bookmarkStart w:name="z102" w:id="100"/>
    <w:p>
      <w:pPr>
        <w:spacing w:after="0"/>
        <w:ind w:left="0"/>
        <w:jc w:val="left"/>
      </w:pPr>
      <w:r>
        <w:rPr>
          <w:rFonts w:ascii="Times New Roman"/>
          <w:b/>
          <w:i w:val="false"/>
          <w:color w:val="000000"/>
        </w:rPr>
        <w:t xml:space="preserve"> 8. Бағалау нәтижелері бойынша шешім қабылдау</w:t>
      </w:r>
    </w:p>
    <w:bookmarkEnd w:id="100"/>
    <w:bookmarkStart w:name="z103" w:id="101"/>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101"/>
    <w:bookmarkStart w:name="z104" w:id="102"/>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102"/>
    <w:bookmarkStart w:name="z105" w:id="103"/>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3"/>
    <w:bookmarkStart w:name="z106" w:id="104"/>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 жоғарылату курстарына жіберіледі.</w:t>
      </w:r>
    </w:p>
    <w:bookmarkEnd w:id="104"/>
    <w:bookmarkStart w:name="z107" w:id="105"/>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5"/>
    <w:bookmarkStart w:name="z108" w:id="106"/>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6"/>
    <w:bookmarkStart w:name="z109" w:id="107"/>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 xml:space="preserve">мәслихатының аппараты" </w:t>
            </w:r>
            <w:r>
              <w:br/>
            </w:r>
            <w:r>
              <w:rPr>
                <w:rFonts w:ascii="Times New Roman"/>
                <w:b w:val="false"/>
                <w:i w:val="false"/>
                <w:color w:val="000000"/>
                <w:sz w:val="20"/>
              </w:rPr>
              <w:t xml:space="preserve">мемлекеттік мекемесінің "Б" </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 әдістемесіне </w:t>
            </w:r>
            <w:r>
              <w:br/>
            </w:r>
            <w:r>
              <w:rPr>
                <w:rFonts w:ascii="Times New Roman"/>
                <w:b w:val="false"/>
                <w:i w:val="false"/>
                <w:color w:val="000000"/>
                <w:sz w:val="20"/>
              </w:rPr>
              <w:t>1-қосымша</w:t>
            </w:r>
          </w:p>
        </w:tc>
      </w:tr>
    </w:tbl>
    <w:bookmarkStart w:name="z111" w:id="108"/>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08"/>
    <w:bookmarkStart w:name="z112" w:id="109"/>
    <w:p>
      <w:pPr>
        <w:spacing w:after="0"/>
        <w:ind w:left="0"/>
        <w:jc w:val="left"/>
      </w:pPr>
      <w:r>
        <w:rPr>
          <w:rFonts w:ascii="Times New Roman"/>
          <w:b/>
          <w:i w:val="false"/>
          <w:color w:val="000000"/>
        </w:rPr>
        <w:t xml:space="preserve"> ___________________________________ жыл </w:t>
      </w:r>
      <w:r>
        <w:br/>
      </w:r>
      <w:r>
        <w:rPr>
          <w:rFonts w:ascii="Times New Roman"/>
          <w:b/>
          <w:i w:val="false"/>
          <w:color w:val="000000"/>
        </w:rPr>
        <w:t>(жеке жоспар құрастырылатын кезең)</w:t>
      </w:r>
    </w:p>
    <w:bookmarkEnd w:id="109"/>
    <w:bookmarkStart w:name="z113" w:id="110"/>
    <w:p>
      <w:pPr>
        <w:spacing w:after="0"/>
        <w:ind w:left="0"/>
        <w:jc w:val="both"/>
      </w:pPr>
      <w:r>
        <w:rPr>
          <w:rFonts w:ascii="Times New Roman"/>
          <w:b w:val="false"/>
          <w:i w:val="false"/>
          <w:color w:val="000000"/>
          <w:sz w:val="28"/>
        </w:rPr>
        <w:t>
      Қызметшінің тегі, аты, әкесінің аты (болған жағдайда)________________</w:t>
      </w:r>
    </w:p>
    <w:bookmarkEnd w:id="110"/>
    <w:bookmarkStart w:name="z114" w:id="111"/>
    <w:p>
      <w:pPr>
        <w:spacing w:after="0"/>
        <w:ind w:left="0"/>
        <w:jc w:val="both"/>
      </w:pPr>
      <w:r>
        <w:rPr>
          <w:rFonts w:ascii="Times New Roman"/>
          <w:b w:val="false"/>
          <w:i w:val="false"/>
          <w:color w:val="000000"/>
          <w:sz w:val="28"/>
        </w:rPr>
        <w:t xml:space="preserve">
      Қызметшінің лауазымы: _____________________________________________ </w:t>
      </w:r>
    </w:p>
    <w:bookmarkEnd w:id="111"/>
    <w:bookmarkStart w:name="z115" w:id="112"/>
    <w:p>
      <w:pPr>
        <w:spacing w:after="0"/>
        <w:ind w:left="0"/>
        <w:jc w:val="both"/>
      </w:pPr>
      <w:r>
        <w:rPr>
          <w:rFonts w:ascii="Times New Roman"/>
          <w:b w:val="false"/>
          <w:i w:val="false"/>
          <w:color w:val="000000"/>
          <w:sz w:val="28"/>
        </w:rPr>
        <w:t xml:space="preserve">
      Қызметшінің құрылымдық бөлімшесінің атауы:_________________________ </w:t>
      </w:r>
    </w:p>
    <w:bookmarkEnd w:id="1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5838"/>
        <w:gridCol w:w="2710"/>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р/с
</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Мақсаттық көрсеткіштер*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Күтілетін нәтижелер</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17" w:id="113"/>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113"/>
    <w:bookmarkStart w:name="z118" w:id="114"/>
    <w:p>
      <w:pPr>
        <w:spacing w:after="0"/>
        <w:ind w:left="0"/>
        <w:jc w:val="both"/>
      </w:pPr>
      <w:r>
        <w:rPr>
          <w:rFonts w:ascii="Times New Roman"/>
          <w:b w:val="false"/>
          <w:i w:val="false"/>
          <w:color w:val="000000"/>
          <w:sz w:val="28"/>
        </w:rPr>
        <w:t>
       * Мақсаттық көрсеткіштер олардың мемлекеттік органның стратегиялық мақсатына (мақсаттарына) жетуге бағытталғандығын, ол (олар) болмаған жағдайда қызметшінің функционалдық міндеттеріне сәйкестігін есепке ала отыра анықталады.</w:t>
      </w:r>
    </w:p>
    <w:bookmarkEnd w:id="114"/>
    <w:bookmarkStart w:name="z119" w:id="115"/>
    <w:p>
      <w:pPr>
        <w:spacing w:after="0"/>
        <w:ind w:left="0"/>
        <w:jc w:val="both"/>
      </w:pPr>
      <w:r>
        <w:rPr>
          <w:rFonts w:ascii="Times New Roman"/>
          <w:b w:val="false"/>
          <w:i w:val="false"/>
          <w:color w:val="000000"/>
          <w:sz w:val="28"/>
        </w:rPr>
        <w:t>
       Мақсаттық көрсеткіштердің саны төрттен көп емес, оның ішінде кем дегенде жартысы өлшенетін болуға тиіс.</w:t>
      </w:r>
    </w:p>
    <w:bookmarkEnd w:id="11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74"/>
        <w:gridCol w:w="6726"/>
      </w:tblGrid>
      <w:tr>
        <w:trPr>
          <w:trHeight w:val="30" w:hRule="atLeast"/>
        </w:trPr>
        <w:tc>
          <w:tcPr>
            <w:tcW w:w="55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 </w:t>
            </w:r>
            <w:r>
              <w:br/>
            </w:r>
            <w:r>
              <w:rPr>
                <w:rFonts w:ascii="Times New Roman"/>
                <w:b w:val="false"/>
                <w:i w:val="false"/>
                <w:color w:val="000000"/>
                <w:sz w:val="20"/>
              </w:rPr>
              <w:t xml:space="preserve">
____________________ </w:t>
            </w:r>
            <w:r>
              <w:br/>
            </w:r>
            <w:r>
              <w:rPr>
                <w:rFonts w:ascii="Times New Roman"/>
                <w:b w:val="false"/>
                <w:i w:val="false"/>
                <w:color w:val="000000"/>
                <w:sz w:val="20"/>
              </w:rPr>
              <w:t>(тегі,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w:t>
            </w:r>
          </w:p>
        </w:tc>
        <w:tc>
          <w:tcPr>
            <w:tcW w:w="67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xml:space="preserve">
____________________ </w:t>
            </w:r>
            <w:r>
              <w:br/>
            </w:r>
            <w:r>
              <w:rPr>
                <w:rFonts w:ascii="Times New Roman"/>
                <w:b w:val="false"/>
                <w:i w:val="false"/>
                <w:color w:val="000000"/>
                <w:sz w:val="20"/>
              </w:rPr>
              <w:t>(тегі, аты-жөні)</w:t>
            </w:r>
            <w:r>
              <w:br/>
            </w:r>
            <w:r>
              <w:rPr>
                <w:rFonts w:ascii="Times New Roman"/>
                <w:b w:val="false"/>
                <w:i w:val="false"/>
                <w:color w:val="000000"/>
                <w:sz w:val="20"/>
              </w:rPr>
              <w:t>
күні ____________________________</w:t>
            </w:r>
            <w:r>
              <w:br/>
            </w:r>
            <w:r>
              <w:rPr>
                <w:rFonts w:ascii="Times New Roman"/>
                <w:b w:val="false"/>
                <w:i w:val="false"/>
                <w:color w:val="000000"/>
                <w:sz w:val="20"/>
              </w:rPr>
              <w:t>
қолы 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 xml:space="preserve">мәслихатының аппараты" </w:t>
            </w:r>
            <w:r>
              <w:br/>
            </w:r>
            <w:r>
              <w:rPr>
                <w:rFonts w:ascii="Times New Roman"/>
                <w:b w:val="false"/>
                <w:i w:val="false"/>
                <w:color w:val="000000"/>
                <w:sz w:val="20"/>
              </w:rPr>
              <w:t xml:space="preserve">мемлекеттік мекемесінің "Б" </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 әдістемесіне </w:t>
            </w:r>
            <w:r>
              <w:br/>
            </w:r>
            <w:r>
              <w:rPr>
                <w:rFonts w:ascii="Times New Roman"/>
                <w:b w:val="false"/>
                <w:i w:val="false"/>
                <w:color w:val="000000"/>
                <w:sz w:val="20"/>
              </w:rPr>
              <w:t xml:space="preserve">2-қосымша </w:t>
            </w:r>
          </w:p>
        </w:tc>
      </w:tr>
    </w:tbl>
    <w:bookmarkStart w:name="z121" w:id="116"/>
    <w:p>
      <w:pPr>
        <w:spacing w:after="0"/>
        <w:ind w:left="0"/>
        <w:jc w:val="left"/>
      </w:pPr>
      <w:r>
        <w:rPr>
          <w:rFonts w:ascii="Times New Roman"/>
          <w:b/>
          <w:i w:val="false"/>
          <w:color w:val="000000"/>
        </w:rPr>
        <w:t xml:space="preserve"> Бағалау парағы</w:t>
      </w:r>
    </w:p>
    <w:bookmarkEnd w:id="116"/>
    <w:bookmarkStart w:name="z122" w:id="117"/>
    <w:p>
      <w:pPr>
        <w:spacing w:after="0"/>
        <w:ind w:left="0"/>
        <w:jc w:val="left"/>
      </w:pPr>
      <w:r>
        <w:rPr>
          <w:rFonts w:ascii="Times New Roman"/>
          <w:b/>
          <w:i w:val="false"/>
          <w:color w:val="000000"/>
        </w:rPr>
        <w:t xml:space="preserve"> _____________________ тоқсан _____ жыл </w:t>
      </w:r>
      <w:r>
        <w:br/>
      </w:r>
      <w:r>
        <w:rPr>
          <w:rFonts w:ascii="Times New Roman"/>
          <w:b/>
          <w:i w:val="false"/>
          <w:color w:val="000000"/>
        </w:rPr>
        <w:t>(бағаланатын кезең)</w:t>
      </w:r>
    </w:p>
    <w:bookmarkEnd w:id="117"/>
    <w:bookmarkStart w:name="z123" w:id="118"/>
    <w:p>
      <w:pPr>
        <w:spacing w:after="0"/>
        <w:ind w:left="0"/>
        <w:jc w:val="both"/>
      </w:pPr>
      <w:r>
        <w:rPr>
          <w:rFonts w:ascii="Times New Roman"/>
          <w:b w:val="false"/>
          <w:i w:val="false"/>
          <w:color w:val="000000"/>
          <w:sz w:val="28"/>
        </w:rPr>
        <w:t xml:space="preserve">
      Бағаланатын қызметшінің тегі, аты, әкесінің аты (болған жағдайда): __________________ </w:t>
      </w:r>
    </w:p>
    <w:bookmarkEnd w:id="118"/>
    <w:bookmarkStart w:name="z124" w:id="119"/>
    <w:p>
      <w:pPr>
        <w:spacing w:after="0"/>
        <w:ind w:left="0"/>
        <w:jc w:val="both"/>
      </w:pPr>
      <w:r>
        <w:rPr>
          <w:rFonts w:ascii="Times New Roman"/>
          <w:b w:val="false"/>
          <w:i w:val="false"/>
          <w:color w:val="000000"/>
          <w:sz w:val="28"/>
        </w:rPr>
        <w:t xml:space="preserve">
      Бағаланатын қызметшінің лауазымы: ____________________________________________ </w:t>
      </w:r>
    </w:p>
    <w:bookmarkEnd w:id="119"/>
    <w:bookmarkStart w:name="z125" w:id="120"/>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20"/>
    <w:bookmarkStart w:name="z126" w:id="121"/>
    <w:p>
      <w:pPr>
        <w:spacing w:after="0"/>
        <w:ind w:left="0"/>
        <w:jc w:val="both"/>
      </w:pPr>
      <w:r>
        <w:rPr>
          <w:rFonts w:ascii="Times New Roman"/>
          <w:b w:val="false"/>
          <w:i w:val="false"/>
          <w:color w:val="000000"/>
          <w:sz w:val="28"/>
        </w:rPr>
        <w:t>
      ______________________________________________________________________</w:t>
      </w:r>
    </w:p>
    <w:bookmarkEnd w:id="121"/>
    <w:bookmarkStart w:name="z127" w:id="122"/>
    <w:p>
      <w:pPr>
        <w:spacing w:after="0"/>
        <w:ind w:left="0"/>
        <w:jc w:val="both"/>
      </w:pPr>
      <w:r>
        <w:rPr>
          <w:rFonts w:ascii="Times New Roman"/>
          <w:b w:val="false"/>
          <w:i w:val="false"/>
          <w:color w:val="000000"/>
          <w:sz w:val="28"/>
        </w:rPr>
        <w:t>
      Лауазымдық міндеттерді орындау бағасы:</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6"/>
        <w:gridCol w:w="1714"/>
        <w:gridCol w:w="1714"/>
        <w:gridCol w:w="2633"/>
        <w:gridCol w:w="1714"/>
        <w:gridCol w:w="1714"/>
        <w:gridCol w:w="242"/>
        <w:gridCol w:w="243"/>
      </w:tblGrid>
      <w:tr>
        <w:trPr>
          <w:trHeight w:val="30" w:hRule="atLeast"/>
        </w:trPr>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р/с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Қызметшінің өзін-өзі бағалауы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Тікелей басшының бағалауы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Ескерту
</w:t>
            </w:r>
          </w:p>
        </w:tc>
      </w:tr>
      <w:tr>
        <w:trPr>
          <w:trHeight w:val="30" w:hRule="atLeast"/>
        </w:trPr>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 тер мен қызмет түрлері туралы мәліметтер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94"/>
        <w:gridCol w:w="40"/>
      </w:tblGrid>
      <w:tr>
        <w:trPr>
          <w:trHeight w:val="30" w:hRule="atLeast"/>
        </w:trPr>
        <w:tc>
          <w:tcPr>
            <w:tcW w:w="123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5574"/>
              <w:gridCol w:w="6726"/>
            </w:tblGrid>
            <w:tr>
              <w:trPr>
                <w:trHeight w:val="30" w:hRule="atLeast"/>
              </w:trPr>
              <w:tc>
                <w:tcPr>
                  <w:tcW w:w="55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 </w:t>
                  </w:r>
                  <w:r>
                    <w:br/>
                  </w:r>
                  <w:r>
                    <w:rPr>
                      <w:rFonts w:ascii="Times New Roman"/>
                      <w:b w:val="false"/>
                      <w:i w:val="false"/>
                      <w:color w:val="000000"/>
                      <w:sz w:val="20"/>
                    </w:rPr>
                    <w:t>
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w:t>
                  </w:r>
                </w:p>
              </w:tc>
              <w:tc>
                <w:tcPr>
                  <w:tcW w:w="67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____________________________</w:t>
                  </w:r>
                  <w:r>
                    <w:br/>
                  </w:r>
                  <w:r>
                    <w:rPr>
                      <w:rFonts w:ascii="Times New Roman"/>
                      <w:b w:val="false"/>
                      <w:i w:val="false"/>
                      <w:color w:val="000000"/>
                      <w:sz w:val="20"/>
                    </w:rPr>
                    <w:t>
қолы ________________________</w:t>
                  </w:r>
                </w:p>
              </w:tc>
            </w:tr>
          </w:tbl>
          <w:p/>
          <w:p>
            <w:pPr>
              <w:spacing w:after="0"/>
              <w:ind w:left="0"/>
              <w:jc w:val="both"/>
            </w:pPr>
            <w:r>
              <w:br/>
            </w:r>
            <w:r>
              <w:rPr>
                <w:rFonts w:ascii="Times New Roman"/>
                <w:b w:val="false"/>
                <w:i w:val="false"/>
                <w:color w:val="000000"/>
                <w:sz w:val="20"/>
              </w:rPr>
              <w:t>
</w:t>
            </w:r>
          </w:p>
        </w:tc>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 xml:space="preserve">мәслихатының аппараты" </w:t>
            </w:r>
            <w:r>
              <w:br/>
            </w:r>
            <w:r>
              <w:rPr>
                <w:rFonts w:ascii="Times New Roman"/>
                <w:b w:val="false"/>
                <w:i w:val="false"/>
                <w:color w:val="000000"/>
                <w:sz w:val="20"/>
              </w:rPr>
              <w:t xml:space="preserve">мемлекеттік мекемесінің "Б" </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 әдістемесіне </w:t>
            </w:r>
            <w:r>
              <w:br/>
            </w:r>
            <w:r>
              <w:rPr>
                <w:rFonts w:ascii="Times New Roman"/>
                <w:b w:val="false"/>
                <w:i w:val="false"/>
                <w:color w:val="000000"/>
                <w:sz w:val="20"/>
              </w:rPr>
              <w:t xml:space="preserve">3-қосымша </w:t>
            </w:r>
          </w:p>
        </w:tc>
      </w:tr>
    </w:tbl>
    <w:bookmarkStart w:name="z129" w:id="123"/>
    <w:p>
      <w:pPr>
        <w:spacing w:after="0"/>
        <w:ind w:left="0"/>
        <w:jc w:val="left"/>
      </w:pPr>
      <w:r>
        <w:rPr>
          <w:rFonts w:ascii="Times New Roman"/>
          <w:b/>
          <w:i w:val="false"/>
          <w:color w:val="000000"/>
        </w:rPr>
        <w:t xml:space="preserve"> Бағалау парағы</w:t>
      </w:r>
    </w:p>
    <w:bookmarkEnd w:id="123"/>
    <w:bookmarkStart w:name="z130" w:id="124"/>
    <w:p>
      <w:pPr>
        <w:spacing w:after="0"/>
        <w:ind w:left="0"/>
        <w:jc w:val="left"/>
      </w:pPr>
      <w:r>
        <w:rPr>
          <w:rFonts w:ascii="Times New Roman"/>
          <w:b/>
          <w:i w:val="false"/>
          <w:color w:val="000000"/>
        </w:rPr>
        <w:t xml:space="preserve"> _________________ жыл </w:t>
      </w:r>
      <w:r>
        <w:br/>
      </w:r>
      <w:r>
        <w:rPr>
          <w:rFonts w:ascii="Times New Roman"/>
          <w:b/>
          <w:i w:val="false"/>
          <w:color w:val="000000"/>
        </w:rPr>
        <w:t>(бағаланатын жыл)</w:t>
      </w:r>
    </w:p>
    <w:bookmarkEnd w:id="124"/>
    <w:bookmarkStart w:name="z131" w:id="125"/>
    <w:p>
      <w:pPr>
        <w:spacing w:after="0"/>
        <w:ind w:left="0"/>
        <w:jc w:val="both"/>
      </w:pPr>
      <w:r>
        <w:rPr>
          <w:rFonts w:ascii="Times New Roman"/>
          <w:b w:val="false"/>
          <w:i w:val="false"/>
          <w:color w:val="000000"/>
          <w:sz w:val="28"/>
        </w:rPr>
        <w:t xml:space="preserve">
      Бағаланатын қызметшінің тегі, аты, әкесінің аты (болған жағдайда): __________________ </w:t>
      </w:r>
    </w:p>
    <w:bookmarkEnd w:id="125"/>
    <w:bookmarkStart w:name="z132" w:id="126"/>
    <w:p>
      <w:pPr>
        <w:spacing w:after="0"/>
        <w:ind w:left="0"/>
        <w:jc w:val="both"/>
      </w:pPr>
      <w:r>
        <w:rPr>
          <w:rFonts w:ascii="Times New Roman"/>
          <w:b w:val="false"/>
          <w:i w:val="false"/>
          <w:color w:val="000000"/>
          <w:sz w:val="28"/>
        </w:rPr>
        <w:t xml:space="preserve">
      Бағаланатын қызметшінің лауазымы: ____________________________________________ </w:t>
      </w:r>
    </w:p>
    <w:bookmarkEnd w:id="126"/>
    <w:bookmarkStart w:name="z133" w:id="127"/>
    <w:p>
      <w:pPr>
        <w:spacing w:after="0"/>
        <w:ind w:left="0"/>
        <w:jc w:val="both"/>
      </w:pP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xml:space="preserve">____________________________________________________________________ </w:t>
      </w:r>
    </w:p>
    <w:bookmarkEnd w:id="127"/>
    <w:bookmarkStart w:name="z134" w:id="128"/>
    <w:p>
      <w:pPr>
        <w:spacing w:after="0"/>
        <w:ind w:left="0"/>
        <w:jc w:val="both"/>
      </w:pPr>
      <w:r>
        <w:rPr>
          <w:rFonts w:ascii="Times New Roman"/>
          <w:b w:val="false"/>
          <w:i w:val="false"/>
          <w:color w:val="000000"/>
          <w:sz w:val="28"/>
        </w:rPr>
        <w:t>
      Жеке жоспарды орындау бағасы</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3"/>
        <w:gridCol w:w="3133"/>
        <w:gridCol w:w="4094"/>
        <w:gridCol w:w="2112"/>
        <w:gridCol w:w="1151"/>
        <w:gridCol w:w="327"/>
      </w:tblGrid>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р/с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Мақсаттық көрсеткіштің нәтижесі
</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Маңызы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Қызметшінің өзін-өзі бағалау нәтижелері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Басшының бағалау нәтижелері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Ескерту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 ке дейін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 </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 </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94"/>
        <w:gridCol w:w="40"/>
      </w:tblGrid>
      <w:tr>
        <w:trPr>
          <w:trHeight w:val="30" w:hRule="atLeast"/>
        </w:trPr>
        <w:tc>
          <w:tcPr>
            <w:tcW w:w="123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5574"/>
              <w:gridCol w:w="6726"/>
            </w:tblGrid>
            <w:tr>
              <w:trPr>
                <w:trHeight w:val="30" w:hRule="atLeast"/>
              </w:trPr>
              <w:tc>
                <w:tcPr>
                  <w:tcW w:w="55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 </w:t>
                  </w:r>
                  <w:r>
                    <w:br/>
                  </w:r>
                  <w:r>
                    <w:rPr>
                      <w:rFonts w:ascii="Times New Roman"/>
                      <w:b w:val="false"/>
                      <w:i w:val="false"/>
                      <w:color w:val="000000"/>
                      <w:sz w:val="20"/>
                    </w:rPr>
                    <w:t xml:space="preserve">
____________________ </w:t>
                  </w:r>
                  <w:r>
                    <w:br/>
                  </w:r>
                  <w:r>
                    <w:rPr>
                      <w:rFonts w:ascii="Times New Roman"/>
                      <w:b w:val="false"/>
                      <w:i w:val="false"/>
                      <w:color w:val="000000"/>
                      <w:sz w:val="20"/>
                    </w:rPr>
                    <w:t>(тегі,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w:t>
                  </w:r>
                </w:p>
              </w:tc>
              <w:tc>
                <w:tcPr>
                  <w:tcW w:w="67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xml:space="preserve">
____________________ </w:t>
                  </w:r>
                  <w:r>
                    <w:br/>
                  </w:r>
                  <w:r>
                    <w:rPr>
                      <w:rFonts w:ascii="Times New Roman"/>
                      <w:b w:val="false"/>
                      <w:i w:val="false"/>
                      <w:color w:val="000000"/>
                      <w:sz w:val="20"/>
                    </w:rPr>
                    <w:t>(тегі, аты-жөні)</w:t>
                  </w:r>
                  <w:r>
                    <w:br/>
                  </w:r>
                  <w:r>
                    <w:rPr>
                      <w:rFonts w:ascii="Times New Roman"/>
                      <w:b w:val="false"/>
                      <w:i w:val="false"/>
                      <w:color w:val="000000"/>
                      <w:sz w:val="20"/>
                    </w:rPr>
                    <w:t>
күні ____________________________</w:t>
                  </w:r>
                  <w:r>
                    <w:br/>
                  </w:r>
                  <w:r>
                    <w:rPr>
                      <w:rFonts w:ascii="Times New Roman"/>
                      <w:b w:val="false"/>
                      <w:i w:val="false"/>
                      <w:color w:val="000000"/>
                      <w:sz w:val="20"/>
                    </w:rPr>
                    <w:t>
қолы ________________________</w:t>
                  </w:r>
                </w:p>
              </w:tc>
            </w:tr>
          </w:tbl>
          <w:p/>
          <w:p>
            <w:pPr>
              <w:spacing w:after="0"/>
              <w:ind w:left="0"/>
              <w:jc w:val="both"/>
            </w:pPr>
            <w:r>
              <w:br/>
            </w:r>
            <w:r>
              <w:rPr>
                <w:rFonts w:ascii="Times New Roman"/>
                <w:b w:val="false"/>
                <w:i w:val="false"/>
                <w:color w:val="000000"/>
                <w:sz w:val="20"/>
              </w:rPr>
              <w:t>
</w:t>
            </w:r>
          </w:p>
        </w:tc>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 xml:space="preserve">мәслихатының аппараты" </w:t>
            </w:r>
            <w:r>
              <w:br/>
            </w:r>
            <w:r>
              <w:rPr>
                <w:rFonts w:ascii="Times New Roman"/>
                <w:b w:val="false"/>
                <w:i w:val="false"/>
                <w:color w:val="000000"/>
                <w:sz w:val="20"/>
              </w:rPr>
              <w:t xml:space="preserve">мемлекеттік мекемесінің "Б" </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 әдістемесіне </w:t>
            </w:r>
            <w:r>
              <w:br/>
            </w:r>
            <w:r>
              <w:rPr>
                <w:rFonts w:ascii="Times New Roman"/>
                <w:b w:val="false"/>
                <w:i w:val="false"/>
                <w:color w:val="000000"/>
                <w:sz w:val="20"/>
              </w:rPr>
              <w:t xml:space="preserve">4-қосымша </w:t>
            </w:r>
          </w:p>
        </w:tc>
      </w:tr>
    </w:tbl>
    <w:bookmarkStart w:name="z136" w:id="129"/>
    <w:p>
      <w:pPr>
        <w:spacing w:after="0"/>
        <w:ind w:left="0"/>
        <w:jc w:val="left"/>
      </w:pPr>
      <w:r>
        <w:rPr>
          <w:rFonts w:ascii="Times New Roman"/>
          <w:b/>
          <w:i w:val="false"/>
          <w:color w:val="000000"/>
        </w:rPr>
        <w:t xml:space="preserve"> Бағалау жөніндегі комиссия отырысының хаттамасы</w:t>
      </w:r>
    </w:p>
    <w:bookmarkEnd w:id="129"/>
    <w:bookmarkStart w:name="z137" w:id="130"/>
    <w:p>
      <w:pPr>
        <w:spacing w:after="0"/>
        <w:ind w:left="0"/>
        <w:jc w:val="left"/>
      </w:pPr>
      <w:r>
        <w:rPr>
          <w:rFonts w:ascii="Times New Roman"/>
          <w:b/>
          <w:i w:val="false"/>
          <w:color w:val="000000"/>
        </w:rPr>
        <w:t xml:space="preserve"> ____________________________________________________________________</w:t>
      </w:r>
      <w:r>
        <w:br/>
      </w:r>
      <w:r>
        <w:rPr>
          <w:rFonts w:ascii="Times New Roman"/>
          <w:b/>
          <w:i w:val="false"/>
          <w:color w:val="000000"/>
        </w:rPr>
        <w:t>(мемлекеттік органның атауы)</w:t>
      </w:r>
    </w:p>
    <w:bookmarkEnd w:id="130"/>
    <w:bookmarkStart w:name="z138" w:id="131"/>
    <w:p>
      <w:pPr>
        <w:spacing w:after="0"/>
        <w:ind w:left="0"/>
        <w:jc w:val="left"/>
      </w:pPr>
      <w:r>
        <w:rPr>
          <w:rFonts w:ascii="Times New Roman"/>
          <w:b/>
          <w:i w:val="false"/>
          <w:color w:val="000000"/>
        </w:rPr>
        <w:t xml:space="preserve"> ____________________________________________________________________</w:t>
      </w:r>
      <w:r>
        <w:br/>
      </w:r>
      <w:r>
        <w:rPr>
          <w:rFonts w:ascii="Times New Roman"/>
          <w:b/>
          <w:i w:val="false"/>
          <w:color w:val="000000"/>
        </w:rPr>
        <w:t>(бағалау түрі: тоқсандық /жылдық және бағаланатын кезең тоқсан және (немесе) жыл)</w:t>
      </w:r>
    </w:p>
    <w:bookmarkEnd w:id="131"/>
    <w:bookmarkStart w:name="z139" w:id="132"/>
    <w:p>
      <w:pPr>
        <w:spacing w:after="0"/>
        <w:ind w:left="0"/>
        <w:jc w:val="both"/>
      </w:pPr>
      <w:r>
        <w:rPr>
          <w:rFonts w:ascii="Times New Roman"/>
          <w:b w:val="false"/>
          <w:i w:val="false"/>
          <w:color w:val="000000"/>
          <w:sz w:val="28"/>
        </w:rPr>
        <w:t>
      Бағалау нәтижелері</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4"/>
        <w:gridCol w:w="4139"/>
        <w:gridCol w:w="1660"/>
        <w:gridCol w:w="3702"/>
        <w:gridCol w:w="785"/>
      </w:tblGrid>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Қызметшілердің Т.А.Ә. (болған жағдайда)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Бағалау нәтижелері туралы мәліметтер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Комиссияның бағалау нәтижелерін түзетуі (болған жағдайда)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Комиссияның ұсыныстары
</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40" w:id="133"/>
    <w:p>
      <w:pPr>
        <w:spacing w:after="0"/>
        <w:ind w:left="0"/>
        <w:jc w:val="both"/>
      </w:pPr>
      <w:r>
        <w:rPr>
          <w:rFonts w:ascii="Times New Roman"/>
          <w:b w:val="false"/>
          <w:i w:val="false"/>
          <w:color w:val="000000"/>
          <w:sz w:val="28"/>
        </w:rPr>
        <w:t>
      Комиссия қорытындысы:</w:t>
      </w:r>
    </w:p>
    <w:bookmarkEnd w:id="133"/>
    <w:bookmarkStart w:name="z141" w:id="134"/>
    <w:p>
      <w:pPr>
        <w:spacing w:after="0"/>
        <w:ind w:left="0"/>
        <w:jc w:val="both"/>
      </w:pPr>
      <w:r>
        <w:rPr>
          <w:rFonts w:ascii="Times New Roman"/>
          <w:b w:val="false"/>
          <w:i w:val="false"/>
          <w:color w:val="000000"/>
          <w:sz w:val="28"/>
        </w:rPr>
        <w:t>
      ________________________________________________________________________________</w:t>
      </w:r>
    </w:p>
    <w:bookmarkEnd w:id="134"/>
    <w:bookmarkStart w:name="z142" w:id="135"/>
    <w:p>
      <w:pPr>
        <w:spacing w:after="0"/>
        <w:ind w:left="0"/>
        <w:jc w:val="both"/>
      </w:pPr>
      <w:r>
        <w:rPr>
          <w:rFonts w:ascii="Times New Roman"/>
          <w:b w:val="false"/>
          <w:i w:val="false"/>
          <w:color w:val="000000"/>
          <w:sz w:val="28"/>
        </w:rPr>
        <w:t>
      Тексерген:</w:t>
      </w:r>
    </w:p>
    <w:bookmarkEnd w:id="135"/>
    <w:bookmarkStart w:name="z143" w:id="136"/>
    <w:p>
      <w:pPr>
        <w:spacing w:after="0"/>
        <w:ind w:left="0"/>
        <w:jc w:val="both"/>
      </w:pPr>
      <w:r>
        <w:rPr>
          <w:rFonts w:ascii="Times New Roman"/>
          <w:b w:val="false"/>
          <w:i w:val="false"/>
          <w:color w:val="000000"/>
          <w:sz w:val="28"/>
        </w:rPr>
        <w:t xml:space="preserve">
      Комиссия хатшысы: ________________________________________ Күні: _____________ </w:t>
      </w:r>
      <w:r>
        <w:br/>
      </w:r>
      <w:r>
        <w:rPr>
          <w:rFonts w:ascii="Times New Roman"/>
          <w:b w:val="false"/>
          <w:i w:val="false"/>
          <w:color w:val="000000"/>
          <w:sz w:val="28"/>
        </w:rPr>
        <w:t>(тегі, аты-жөні, қолы)</w:t>
      </w:r>
    </w:p>
    <w:bookmarkEnd w:id="136"/>
    <w:bookmarkStart w:name="z144" w:id="137"/>
    <w:p>
      <w:pPr>
        <w:spacing w:after="0"/>
        <w:ind w:left="0"/>
        <w:jc w:val="both"/>
      </w:pPr>
      <w:r>
        <w:rPr>
          <w:rFonts w:ascii="Times New Roman"/>
          <w:b w:val="false"/>
          <w:i w:val="false"/>
          <w:color w:val="000000"/>
          <w:sz w:val="28"/>
        </w:rPr>
        <w:t xml:space="preserve">
      Комиссия төрағасы: ________________________________________ Күні: _____________ </w:t>
      </w:r>
      <w:r>
        <w:br/>
      </w:r>
      <w:r>
        <w:rPr>
          <w:rFonts w:ascii="Times New Roman"/>
          <w:b w:val="false"/>
          <w:i w:val="false"/>
          <w:color w:val="000000"/>
          <w:sz w:val="28"/>
        </w:rPr>
        <w:t>(тегі, аты-жөні, қолы)</w:t>
      </w:r>
    </w:p>
    <w:bookmarkEnd w:id="137"/>
    <w:bookmarkStart w:name="z145" w:id="138"/>
    <w:p>
      <w:pPr>
        <w:spacing w:after="0"/>
        <w:ind w:left="0"/>
        <w:jc w:val="both"/>
      </w:pPr>
      <w:r>
        <w:rPr>
          <w:rFonts w:ascii="Times New Roman"/>
          <w:b w:val="false"/>
          <w:i w:val="false"/>
          <w:color w:val="000000"/>
          <w:sz w:val="28"/>
        </w:rPr>
        <w:t xml:space="preserve">
      Комиссия мүшесі: ________________________________________ Күні: _____________ </w:t>
      </w:r>
      <w:r>
        <w:br/>
      </w:r>
      <w:r>
        <w:rPr>
          <w:rFonts w:ascii="Times New Roman"/>
          <w:b w:val="false"/>
          <w:i w:val="false"/>
          <w:color w:val="000000"/>
          <w:sz w:val="28"/>
        </w:rPr>
        <w:t>(тегі, аты-жөні, қолы)</w:t>
      </w:r>
    </w:p>
    <w:bookmarkEnd w:id="1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