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a627" w14:textId="80ca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12 маусымдағы № 144 қаулысы. Шығыс Қазақстан облысының Әділет департаментінде 2017 жылғы 5 шілдеде № 5115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50-баптарын</w:t>
      </w:r>
      <w:r>
        <w:rPr>
          <w:rFonts w:ascii="Times New Roman"/>
          <w:b w:val="false"/>
          <w:i w:val="false"/>
          <w:color w:val="000000"/>
          <w:sz w:val="28"/>
        </w:rPr>
        <w:t>а сәйкес Шығыс Қазақстан облысының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 әкімдігінің кейбір қаулыларының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әкімдігінің күші жойылған кейбір қаулыларының тізбесі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"Құрылыс, сәулет және қала құрылысы саласындағы мемлекеттік көрсетілетін қызмет регламентін бекіту туралы" Шығыс Қазақстан облысы әкімдігінің 2014 жылғы 20 наурыздағы № 62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3275).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"Бiрегей, элиталық тұқым, бiрiншi, екiншi және үшiншi көбейтілген тұқым өндiрушiлердi және тұқым өткiзушiлердi аттестаттау" мемлекеттiк көрсетілетін қызмет регламентін бекіту туралы" Шығыс Қазақстан облысы әкімдігінің 2014 жылғы 17 маусымдағы № 161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3405).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"Мақта қолхаттарын беру арқылы қойма қызметі бойынша қызметтер көрсетуге лицензия беру, қайта ресімдеу, лицензияның телнұсқаларын беру" мемлекеттік көрсетілетін қызмет регламентін бекіту туралы" Шығыс Қазақстан облысы әкімдігінің 2014 жылғы 11 қыркүйектегі № 245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3505).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"Өсімдік шаруашылығы саласындағы мемлекеттік көрсетілетін қызметтер регламенттерін бекіту туралы" Шығыс Қазақстан облысы әкімдігінің 2014 жылғы 24 қыркүйектегі № 253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3515).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"Ауыл шаруашылығы тауар өндірушілеріне су беру қызметтерінің құнын субсидиялау" мемлекеттік көрсетілетін қызмет регламентін бекіту туралы" Шығыс Қазақстан облысы әкімдігінің 2014 жылғы 20 наурыздағы № 59 қаулысына өзгерістер мен толықтырулар енгізу туралы" Шығыс Қазақстан облысы әкімдігінің 2014 жылғы 1 қазандағы № 264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3525).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"Құрылыс, сәулет және қала құрылысы қызметі саласындағы мемлекеттік көрсетілетін қызмет регламентін бекіту туралы" Шығыс Қазақстан облысы әкімдігінің 2014 жылғы 20 наурыздағы № 62 қаулысына толықтырулар енгізу туралы" Шығыс Қазақстан облысы әкімдігінің 2014 жылғы 4 желтоқсандағы № 322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3593).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"Элиталық тұқымдарды субсидиялау" мемлекеттік көрсетілетін қызмет регламентін бекіту туралы" Шығыс Қазақстан облысы әкімдігінің 2014 жылғы 22 желтоқсандағы № 341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3653).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"Бiрегей, элиталық тұқым, бiрiншi, екiншi және үшiншi көбейтілген тұқым өндiрушiлердi және тұқым өткiзушiлердi аттестаттау" мемлекеттiк көрсетілетін қызмет регламентін бекіту туралы" Шығыс Қазақстан облысы әкімдігінің 2014 жылғы 17 маусымдағы № 161 қаулысына толықтырулар енгізу туралы" Шығыс Қазақстан облысы әкімдігінің 2015 жылғы 6 ақпандағы № 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3698).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