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171d" w14:textId="1a01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"Тыңайтқыштардың құнын (органикалықтарды қоспағанда) субсидиялаудың кейбір мәселелері туралы" Шығыс Қазақстан облысы әкімдігінің 2017 жылғы 17 сәуірдегі № 104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2017 жылғы 11 қыркүйектегі № 227 қаулысы. Шығыс Қазақстан облысының Әділет департаментінде 2017 жылғы 29 қыркүйекте № 5222 болып тіркелді. Күші жойылды - Шығыс Қазақстан облысы әкімдігінің 2020 жылғы 15 сәуірдегі № 130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әкімдігінің 15.04.2020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тармақшасына, "Агроөнеркәсіптік кешенді және ауылдық аумақтарды дамытуды мемлекеттік реттеу туралы" Қазақстан Республикасының 2005 жылғы 8 шілдедегі Заңының 11-бабы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тармақшасына сәйкес, "Тыңайтқыштардың құнын (органикалық тыңайтқыштарды қоспағанда) субсидиялау қағидаларын бекіту туралы" Қазақстан Республикасы Ауыл шаруашылығы министрінің 2015 жылғы 6 сәуірдегі № 4-4/305 (Нормативтік құқықтық актілерді мемлекеттік тіркеу тізілімінде тіркелген нөмірі 11223)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сонымен қатар Қазақстан Республикасы Ауыл шаруашылығы министрлігінің 2017 жылғы 19 сәуірдегі № 4-4-12/1642-И хаты негізінде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"Тыңайтқыштардың құнын (органикалықтарды қоспағанда) субсидиялаудың кейбір мәселелері туралы" Шығыс Қазақстан облысы әкімдігінің 2017 жылғы 17 сәуірдегі № 104 (Нормативтік құқықтық актілерді мемлекеттік тіркеу тізілімінде тіркелген нөмірі 5024, 2017 жылғы 24 мамырда "Әділет" ақпараттық-құқықтық жүйесінде, 2017 жылғы 23 мамырдағы № 58 (17453) "Дидар", 2017 жылғы 23 мамырдағы № 58 (19965) "Рудный Алтай"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25-ші жол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7559"/>
        <w:gridCol w:w="1958"/>
        <w:gridCol w:w="225"/>
        <w:gridCol w:w="1772"/>
      </w:tblGrid>
      <w:tr>
        <w:trPr>
          <w:trHeight w:val="30" w:hRule="atLeast"/>
        </w:trPr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YaraVitaRexolinD12 тыңайтқышы DTPA темір хелаты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YaraVitaRexolinQ40 тыңайтқышы EDDHA темір хелаты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                                                                                                               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166-шы мынадай мазмұндағы жолмен толықтырылсын: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0"/>
        <w:gridCol w:w="1180"/>
        <w:gridCol w:w="3681"/>
        <w:gridCol w:w="480"/>
        <w:gridCol w:w="4679"/>
      </w:tblGrid>
      <w:tr>
        <w:trPr>
          <w:trHeight w:val="30" w:hRule="atLeast"/>
        </w:trPr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Фосфор-калийлі тыңайтқыштар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Р-18, К-9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20 582,5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                      ".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