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7438" w14:textId="4b87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"Асыл тұқымды мал шаруашылығын дамытуды, мал шаруашылығының өнімділігін және өнім сапасын арттыруды субсидиялау бағыттары бойынша 2017 жылға арналған субсидия нормативтері мен көлемдерін бекіту туралы" Шығыс Қазақстан облысы әкімдігінің 2017 жылғы 6 маусымдағы № 139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2017 жылғы 20 қазандағы № 279 қаулысы. Шығыс Қазақстан облысының Әділет департаментінде 2017 жылғы 24 қазанда № 5255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"Агроөнеркәсіптік кешенді және ауылдық аумақтарды дамытуды мемлекеттік реттеу туралы" Қазақстан Республикасының 2005 жылғы 8 шілдедегі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тармақшасына сәйкес және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Премьер-Министрінің орынбасары – Қазақстан Республикасы Ауыл шаруашылығы министрінің 2017 жылғы 27 қаңтардағы № 30 (Нормативтік құқықтық актілерді мемлекеттік тіркеу тізілімінде тіркелген нөмірі 14813)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сонымен қатар Қазақстан Республикасы Ауыл шаруашылығы министрлігінің 2017 жылғы 5 қазандағы № 3-1-9/25829 хатының негізінде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"Асыл тұқымды мал шаруашылығын дамытуды, мал шаруашылығының өнімділігін және өнім сапасын арттыруды субсидиялау бағыттары бойынша 2017 жылға арналған субсидия нормативтері мен көлемдерін бекіту туралы" Шығыс Қазақстан облысы әкімдігінің 2017 жылғы 6 маусымдағы № 139 (Нормативтік құқықтық актілерді мемлекеттік тіркеу тізілімінде тіркелген нөмірі 5077, 2017 жылғы 21 маусымда "Әділет" ақпараттық-құқықтық жүйесінде, 2017 жылғы 4 шілдеде № 76 (17471) "Дидар", 2017 жылғы 4 шілдеде № 76 (19983)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Шығыс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"20"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6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қаулысына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бағыттары бойынша 2017 жылға арналған субсидиялардың нормативтері мен көлемдері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3461"/>
        <w:gridCol w:w="514"/>
        <w:gridCol w:w="2081"/>
        <w:gridCol w:w="2794"/>
        <w:gridCol w:w="2510"/>
      </w:tblGrid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Субсидиялау бағыты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Субсидия-ланатын көлем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Субси-диялар көлемі,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137 623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1 376 230</w:t>
            </w:r>
          </w:p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80 %-дан бастап қоса алғанда төл беру шығымы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60 %-дан бастап қоса алғанда төл беру шығымы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28 991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289 910</w:t>
            </w:r>
          </w:p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80 %-дан бастап қоса алғанда төл беру шығымы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70 %-дан бастап қоса алғанда төл беру шығымы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бордақылау шығындарын арзандату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3 000 бастан бастап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1 500 бастан бастап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бордақыланғаны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 бастан бастап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бордақыланғаны 100 бастан бастап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3 684 534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16 474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164 740</w:t>
            </w:r>
          </w:p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80 %-дан бастап қоса алғанда төл беру шығымы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70 %-дан бастап қоса алғанда төл беру шығымы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ірі қара малы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ТМД елдерінен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өндірудің құнын арзандату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жемдік мал басы 400 бастан басталатын шаруашылықтар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35 000 000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жемдік мал басы 50 бастан басталатын шаруашылықтар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14 140 000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кооперативтері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1 578 025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және тауарлы табындарда етті, сүтті және сүтті-етті тұқымдардың асыл тұқымды тұқымдық бұқаларын күтіп-бағу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құс шаруашылығы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асыл тұқымды репродукторлардан ата-енелік/ата-тектік нысандағы етті бағыттағы асыл тұқымды тәуліктік балапан сатып алу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 (бройлер) етін өндіру құнын арзандату 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15 000 тоннадан басталатын нақты өндіріс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4 318 750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тоннадан басталатын нақты өндіріс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4 040 000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өндірісі 20 тоннадан басталатын құс (суда жүзетін құс және бройлер) етін өндіру құнын арзандату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3 000 бастан бастап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599 890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қойлардың аналық басын қолдан ұрықтандыруды ұйымдастыру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қойлардың аналық басы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160 278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400 695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тауарлы қойлардың аналық басы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тұсақтар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тұқымдық және дистрибьютерлік орталықтарға арналған тұқымдық қошқарлар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Қозы етін өндіру құнын арзандату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өңдеуге өткізілген биязы және жартылай биязы жүн өндіру құнын арзандату 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60-тан басталатын жүн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айғырлар сатып алу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аналық бас сатып алу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1 252 400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шаруашылығы (бұғы шаруашылығы)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Аналық баспен селекциялық және асыл тұқымдық жұмыс жүргізу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шаруашылығы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ұясымен селекциялық және асыл тұқымдық жұмыс жүргізу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ұясы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99 180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шаруашылығы өнімін өндірумен айналысатын ауыл шаруашылығы кооперативтері үшін құрама жем зауыттары өткізген құрама жем құнын арзандату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азықтарына арналған шығындар құнын 50 %-ға дейін арзандату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382 650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мал шаруашылығы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 табын бойынша (өткен жылдың нәтижелері) орташа сүт сауылуы 6500 кг аз емес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 табын бойынша (өткен жылдың нәтижелері) орташа сүт сауылуы 4500 кг аз емес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199 050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413 770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сомасы: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7 426 260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