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2d51" w14:textId="4f32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2016 жылғы 5 қыркүйектегі № 2060 "2016-2020 жылдарға арналған Өскемен қаласының коммуналдық мүлкін жекешелендіру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2017 жылғы 15 тамыздағы № 3352 қаулысы. Шығыс Қазақстан облысының Әділет департаментінде 2017 жылғы 19 қыркүйекте № 5214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2017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"Жекешелендірудің 2016 – 2020 жылдарға арналған кейбір мәселелері туралы" Қазақстан Республикасы Үкіметінің 2015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енгізу туралы" қаулысына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әкімдігінің 2016 жылғы 5 қыркүйектегі № 2060 "2016-2020 жылдарға арналған Өскемен қаласының коммуналдық мүлкін жекешелендіру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4687 тіркелген, 2016 жылғы 13 қазанда "Алдаспан", "Устинка" газеттерінде, 2016 жылғы 17 қазанда Қазақстан Республикасы нормативтік құқықтық актілердің Эталондық бақылау банкінде, 2016 жылғы 19 қазанда "Әділет" ақпараттық-құқықтық жүйесінде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бекітіліген 2016-2020 жылдарға арналған бәсекелес ортаға беруге ұсынылған Өскемен қаласының коммуналдық меншігіндегі ұйымдардың тізімінде: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4-жолмен толықтырылсын: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10733"/>
      </w:tblGrid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"Өскемен-Тазалық" жауапкершілігі шектеулі серіктестігі (жарғылық капиталындағы мемлекеттің қатысу үлесінің бөлігі жарғылық капиталынан 49 (қырық тоғыз) пайыз мөлшерінде)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