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bd72" w14:textId="170b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2017 жылғы 18 қаңтардағы № 87 қаулысы. Шығыс Қазақстан облысының Әділет департаментінде 2017 жылғы 16 ақпанда № 4883 болып тіркелді. Күші жойылды - Шығыс Қазақстан облысы Семей қаласының әкімдігінің 2021 жылғы 28 қыркүйектегі № 2043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қаласының әкімдігінің 28.09.2021 № 2043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тармақша, "Қазақстан Республикасында мүгедектерді әлеуметтiк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мүгедектерді жұмыспен қамтуға жәрдемдесу мақсатында,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Шығыс Қазақстан облысы Семей қаласының әкімдігінің 04.07.2019 </w:t>
      </w:r>
      <w:r>
        <w:rPr>
          <w:rFonts w:ascii="Times New Roman"/>
          <w:b w:val="false"/>
          <w:i w:val="false"/>
          <w:color w:val="00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Мүгедектер үшін жұмыс орындарының квотасы ауыр жұмыстардағы, зиянды, қауіпті еңбек жағдайлары бар жұмыстардағы жұмыс орындарын есепке алмай, жұмыс орындары санынан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мөлшерде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орындарының квотасын белгілеу туралы" әкімдіктің 2016 жылғы 6 мамырдағы № 748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4557 нөмірімен тіркелген, 2016 жылғы 1 шілдедегі № 52 "Семей таңы", 2016 жылғы 1 шілдедегі № 52 "Вести Семей"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әкімдік қаулысының орындалуын бақылау қала әкімінің орынбасары Н. В. Шароваға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әкімдік қаулысы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Семей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 мөлшері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7"/>
        <w:gridCol w:w="6813"/>
      </w:tblGrid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Тізімдік саны бар ұйымдар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Квота мөлшері (%)
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