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6803" w14:textId="2f06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2017 жылғы 12 маусымдағы № 821 қаулысы. Шығыс Қазақстан облысының Әділет департаментінде 2017 жылғы 5 шілдеде № 5117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актілер" туралы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Семей қаласының әкімдігінің 2016 жылғы 11 шілдедегі № 1070 "Пробация қызметінің есебінде тұрған, бас бостандығынан айыру орындарынан босатылған адамдарды,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4621 болып тіркелген, 2016 жылғы 23 тамыздағы № 67 "Семей таңы", 2016 жылғы 23 тамыздағы № 67 "Вести Семей"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ресми жарияланған күнінен күшіне енеді.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Әкімдік қаулысының орындалуын бақылау қала әкімінің орынбасары Н. В. Шароваға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Семей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