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5467" w14:textId="5e25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қаласының аумағында жолаушылар мен багажды қалалық қатынаста автомобильмен тұрақты тасымалдауға бірыңғай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2017 жылғы 10 шілдедегі № 1005 қаулысы. Шығыс Қазақстан облысының Әділет департаментінде 2017 жылғы 21 шілдеде № 5130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Семей қаласының аумағында жолаушылар мен багажды қалалық қатынаста автомобильмен тұрақты тасымалдауға барлық маршруттар үшін бірыңғай тариф жолаушының бір рет жол жүруіне 80 (сексен) теңге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Семей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Семей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 10 " 07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___________________ 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