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2c58d" w14:textId="a62c5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Сот шешімімен Риддер қаласының коммуналдық меншігіне түскен болып танылған иесіз қалдықтарды басқару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қалалық мәслихатының 2017 жылғы 22 желтоқсандағы № 18/6-VI шешімі. Шығыс Қазақстан облысының Әділет департаментінде 2018 жылғы 8 қантарда № 5395 болып тіркелді. Күші жойылды – Шығыс Қазақстан облысы Риддер қалалық мәслихатының 2021 жылғы 28 қыркүйектегі № 7/10-VII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Шығыс Қазақстан облысы Риддер қалалық мәслихатының 28.09.2021 № 7/10-VII 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қолданысы 01.01.2021 дейін тоқтатыла тұрды – Шығыс Қазақстан облысы Риддер қалалық мәслихатының 2020 жылғы 21 шілдедегі </w:t>
      </w:r>
      <w:r>
        <w:rPr>
          <w:rFonts w:ascii="Times New Roman"/>
          <w:b w:val="false"/>
          <w:i w:val="false"/>
          <w:color w:val="ff0000"/>
          <w:sz w:val="28"/>
        </w:rPr>
        <w:t>№ 45/5-VI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(қабылданған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жылғы 9 қаңтардағы Қазақстан Республикасы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19 - 1</w:t>
      </w:r>
      <w:r>
        <w:rPr>
          <w:rFonts w:ascii="Times New Roman"/>
          <w:b w:val="false"/>
          <w:i w:val="false"/>
          <w:color w:val="000000"/>
          <w:sz w:val="28"/>
        </w:rPr>
        <w:t xml:space="preserve"> - бабының 3) тармақшасына және "Қазақстан Республикасындағы жергілікті мемлекеттік басқару және өзін - 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Риддер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сот шешімімен Риддер қаласының коммуналдық меншігіне түскен болып танылған иесіз қалдықтарды басқару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Афанасьев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18/6-VІ шешімімен 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Сот шешімімен Риддер қаласының коммуналдық меншігіне түскен болып танылған иесіз қалдықтарды басқару қағидалары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сот шешімімен Риддер қаласының коммуналдық меншігіне түскен болып танылған иесіз қалдықтарды басқару қағидалары Қазақстан Республикасының 2007 жылғы 9 қаңтардағы Экологиялық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сот шешiмiмен Риддер қаласының коммуналдық меншiгіне түскен болып танылған иесiз қалдықтарды (бұдан әрі – қалдықтар) басқарутәртiбiн айқындайды.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Қалдықтарды коммуналдық меншікке беру сот шешімінің негізінде жүзеге асырылады.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Қалдықтарды басқару – бұл қалдықтарды бағалау, есепке алу, одан әрі пайдалану, сату, кәдеге жарату және жою бойынша қызмет.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Калдықтарды басқаруды жергiлiктi атқарушы органы (бұдан әрі–жергiлiктi атқарушы орган) жүзеге асырады.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Қалдықтарды басқару мақсатында жергiлiктi атқарушы орган мүдделі құрылымдық бөлімшелерінің өкілдерінен комиссия құрады (бұдан әрі –Комиссия).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Қалдықтарды басқару бойынша жұмыстарды ұйымдастыратын орган ретінде қала әкімдігі коммуналдық мүлікті басқару саласында қызмет атқаруға уәкілеттілік берген жергілікті бюджеттен қаржыландырылатын атқарушы орган белгіленеді.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Сот шешімімен коммуналдық меншікке түскен болып танылған иесіз қалдықтарды басқару тәртібі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Қалдықтарды есепке алу, сақтау, бағалау және одан әрi пайдалану Қазақстан Республикасы Үкіметінің 2002 жылғы 26 шілдедегі № 833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жекелеген негiздер бойынша мемлекет меншiгiне айналдырылған (түскен) мүлiктi есепке алу, сақтау, бағалау және одан әрi пайдалану қағидаларына сәйкес атқарылады.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Талап етілмеген қалдықтарды қауіпсіз кәдеге жарату және жою бойынша жұмыстарды ұйымдастыруды жергілікті атқарушы орган Комиссияның ұсыныстарын ескере отырып Қазақстан Республикасының экологиялық заңнамасының талаптарына сәйкес жергілікті бюджет қаражаты есебінен жүзеге асырады.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Қалдықтарды кәдеге жарату және жою бойынша көрсетілетін қызметтерді жеткізушіні таңдау Қазақстан Республикасының мемлекеттік сатып алу туралы заңнамасына сәйкес жүзеге асырылады.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Қалдықтар сатылғаннан, кәдеге жаратылғаннан және жойылғаннан кейін қалдықтардың орналасқан аумақтарын қалпына келтіру Қазақстан Республикасының жер </w:t>
      </w:r>
      <w:r>
        <w:rPr>
          <w:rFonts w:ascii="Times New Roman"/>
          <w:b w:val="false"/>
          <w:i w:val="false"/>
          <w:color w:val="000000"/>
          <w:sz w:val="28"/>
        </w:rPr>
        <w:t>заңнамасының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талаптарына сәйкес жүргізіледі.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Қорытынды ережелер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Қалдықтар мен жұмыс iстеу барысында Қазақстан Республикасының экологиялық </w:t>
      </w:r>
      <w:r>
        <w:rPr>
          <w:rFonts w:ascii="Times New Roman"/>
          <w:b w:val="false"/>
          <w:i w:val="false"/>
          <w:color w:val="000000"/>
          <w:sz w:val="28"/>
        </w:rPr>
        <w:t>заңнамасында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талаптар сақталады.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