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97e3" w14:textId="4ba9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2017 жылғы 22 желтоқсандағы № 19/3-VI шешімі. Шығыс Қазақстан облысының Әділет департаментінде 2017 жылы 28 желтоқсанда № 5369 болып тіркелді. Күші жойылды - Шығыс Қазақстан облысы Абай аудандық мәслихатының 2018 жылғы 25 желтоқсандағы № 30/4-VI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аудандық мәслихатының 25.12.2018 </w:t>
      </w:r>
      <w:r>
        <w:rPr>
          <w:rFonts w:ascii="Times New Roman"/>
          <w:b w:val="false"/>
          <w:i w:val="false"/>
          <w:color w:val="ff0000"/>
          <w:sz w:val="28"/>
        </w:rPr>
        <w:t>№ 30/4-VI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 жылғы 13 желтоқсандағы "2018-2020 жылдарға арналған облыстық бюджет туралы" № 16/176 - VI (нормативтік құқықтық актілерді мемлекеттік тіркеу Тізілімінде № 5341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34" w:id="2"/>
    <w:p>
      <w:pPr>
        <w:spacing w:after="0"/>
        <w:ind w:left="0"/>
        <w:jc w:val="both"/>
      </w:pPr>
      <w:r>
        <w:rPr>
          <w:rFonts w:ascii="Times New Roman"/>
          <w:b w:val="false"/>
          <w:i w:val="false"/>
          <w:color w:val="000000"/>
          <w:sz w:val="28"/>
        </w:rPr>
        <w:t>
      1) кірістер – 3 541 212,6 мың теңге, соның ішінде:</w:t>
      </w:r>
    </w:p>
    <w:bookmarkEnd w:id="2"/>
    <w:bookmarkStart w:name="z35" w:id="3"/>
    <w:p>
      <w:pPr>
        <w:spacing w:after="0"/>
        <w:ind w:left="0"/>
        <w:jc w:val="both"/>
      </w:pPr>
      <w:r>
        <w:rPr>
          <w:rFonts w:ascii="Times New Roman"/>
          <w:b w:val="false"/>
          <w:i w:val="false"/>
          <w:color w:val="000000"/>
          <w:sz w:val="28"/>
        </w:rPr>
        <w:t>
      салықтық түсімдер – 338 338,0 мың теңге;</w:t>
      </w:r>
    </w:p>
    <w:bookmarkEnd w:id="3"/>
    <w:bookmarkStart w:name="z36" w:id="4"/>
    <w:p>
      <w:pPr>
        <w:spacing w:after="0"/>
        <w:ind w:left="0"/>
        <w:jc w:val="both"/>
      </w:pPr>
      <w:r>
        <w:rPr>
          <w:rFonts w:ascii="Times New Roman"/>
          <w:b w:val="false"/>
          <w:i w:val="false"/>
          <w:color w:val="000000"/>
          <w:sz w:val="28"/>
        </w:rPr>
        <w:t>
      салықтық емес түсімдер – 1 862,0 мың теңге;</w:t>
      </w:r>
    </w:p>
    <w:bookmarkEnd w:id="4"/>
    <w:bookmarkStart w:name="z37" w:id="5"/>
    <w:p>
      <w:pPr>
        <w:spacing w:after="0"/>
        <w:ind w:left="0"/>
        <w:jc w:val="both"/>
      </w:pPr>
      <w:r>
        <w:rPr>
          <w:rFonts w:ascii="Times New Roman"/>
          <w:b w:val="false"/>
          <w:i w:val="false"/>
          <w:color w:val="000000"/>
          <w:sz w:val="28"/>
        </w:rPr>
        <w:t>
      негізгі капиталды сатудан түсетін түсімдер – 3 877,0 мың теңге;</w:t>
      </w:r>
    </w:p>
    <w:bookmarkEnd w:id="5"/>
    <w:bookmarkStart w:name="z38" w:id="6"/>
    <w:p>
      <w:pPr>
        <w:spacing w:after="0"/>
        <w:ind w:left="0"/>
        <w:jc w:val="both"/>
      </w:pPr>
      <w:r>
        <w:rPr>
          <w:rFonts w:ascii="Times New Roman"/>
          <w:b w:val="false"/>
          <w:i w:val="false"/>
          <w:color w:val="000000"/>
          <w:sz w:val="28"/>
        </w:rPr>
        <w:t>
      трансферттердің түсімі – 3 197 135,6 мың теңге;</w:t>
      </w:r>
    </w:p>
    <w:bookmarkEnd w:id="6"/>
    <w:bookmarkStart w:name="z39" w:id="7"/>
    <w:p>
      <w:pPr>
        <w:spacing w:after="0"/>
        <w:ind w:left="0"/>
        <w:jc w:val="both"/>
      </w:pPr>
      <w:r>
        <w:rPr>
          <w:rFonts w:ascii="Times New Roman"/>
          <w:b w:val="false"/>
          <w:i w:val="false"/>
          <w:color w:val="000000"/>
          <w:sz w:val="28"/>
        </w:rPr>
        <w:t>
      2) шығындар – 3 557 485,7 мың теңге;</w:t>
      </w:r>
    </w:p>
    <w:bookmarkEnd w:id="7"/>
    <w:bookmarkStart w:name="z40" w:id="8"/>
    <w:p>
      <w:pPr>
        <w:spacing w:after="0"/>
        <w:ind w:left="0"/>
        <w:jc w:val="both"/>
      </w:pPr>
      <w:r>
        <w:rPr>
          <w:rFonts w:ascii="Times New Roman"/>
          <w:b w:val="false"/>
          <w:i w:val="false"/>
          <w:color w:val="000000"/>
          <w:sz w:val="28"/>
        </w:rPr>
        <w:t>
      3) таза бюджеттік кредиттеу – 31 522,0 мың теңге, соның ішінде:</w:t>
      </w:r>
    </w:p>
    <w:bookmarkEnd w:id="8"/>
    <w:bookmarkStart w:name="z41" w:id="9"/>
    <w:p>
      <w:pPr>
        <w:spacing w:after="0"/>
        <w:ind w:left="0"/>
        <w:jc w:val="both"/>
      </w:pPr>
      <w:r>
        <w:rPr>
          <w:rFonts w:ascii="Times New Roman"/>
          <w:b w:val="false"/>
          <w:i w:val="false"/>
          <w:color w:val="000000"/>
          <w:sz w:val="28"/>
        </w:rPr>
        <w:t>
      бюджеттік кредиттер – 43 290,0 мың теңге;</w:t>
      </w:r>
    </w:p>
    <w:bookmarkEnd w:id="9"/>
    <w:bookmarkStart w:name="z42" w:id="10"/>
    <w:p>
      <w:pPr>
        <w:spacing w:after="0"/>
        <w:ind w:left="0"/>
        <w:jc w:val="both"/>
      </w:pPr>
      <w:r>
        <w:rPr>
          <w:rFonts w:ascii="Times New Roman"/>
          <w:b w:val="false"/>
          <w:i w:val="false"/>
          <w:color w:val="000000"/>
          <w:sz w:val="28"/>
        </w:rPr>
        <w:t>
      бюджеттік кредиттерді өтеу – 11 768,0 мың теңге;</w:t>
      </w:r>
    </w:p>
    <w:bookmarkEnd w:id="10"/>
    <w:bookmarkStart w:name="z4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44" w:id="12"/>
    <w:p>
      <w:pPr>
        <w:spacing w:after="0"/>
        <w:ind w:left="0"/>
        <w:jc w:val="both"/>
      </w:pPr>
      <w:r>
        <w:rPr>
          <w:rFonts w:ascii="Times New Roman"/>
          <w:b w:val="false"/>
          <w:i w:val="false"/>
          <w:color w:val="000000"/>
          <w:sz w:val="28"/>
        </w:rPr>
        <w:t>
      қаржы активтерін сатып алу – 0 теңге;</w:t>
      </w:r>
    </w:p>
    <w:bookmarkEnd w:id="12"/>
    <w:bookmarkStart w:name="z4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46" w:id="14"/>
    <w:p>
      <w:pPr>
        <w:spacing w:after="0"/>
        <w:ind w:left="0"/>
        <w:jc w:val="both"/>
      </w:pPr>
      <w:r>
        <w:rPr>
          <w:rFonts w:ascii="Times New Roman"/>
          <w:b w:val="false"/>
          <w:i w:val="false"/>
          <w:color w:val="000000"/>
          <w:sz w:val="28"/>
        </w:rPr>
        <w:t>
      5) бюджет тапшылығы (профициті) – - 47 795,1 мың теңге;</w:t>
      </w:r>
    </w:p>
    <w:bookmarkEnd w:id="14"/>
    <w:bookmarkStart w:name="z47" w:id="15"/>
    <w:p>
      <w:pPr>
        <w:spacing w:after="0"/>
        <w:ind w:left="0"/>
        <w:jc w:val="both"/>
      </w:pPr>
      <w:r>
        <w:rPr>
          <w:rFonts w:ascii="Times New Roman"/>
          <w:b w:val="false"/>
          <w:i w:val="false"/>
          <w:color w:val="000000"/>
          <w:sz w:val="28"/>
        </w:rPr>
        <w:t>
      6) бюджет тапшылығын қаржыландыру (профицитін пайдалану) – 47 795,1 мың теңге;</w:t>
      </w:r>
    </w:p>
    <w:bookmarkEnd w:id="15"/>
    <w:bookmarkStart w:name="z48" w:id="16"/>
    <w:p>
      <w:pPr>
        <w:spacing w:after="0"/>
        <w:ind w:left="0"/>
        <w:jc w:val="both"/>
      </w:pPr>
      <w:r>
        <w:rPr>
          <w:rFonts w:ascii="Times New Roman"/>
          <w:b w:val="false"/>
          <w:i w:val="false"/>
          <w:color w:val="000000"/>
          <w:sz w:val="28"/>
        </w:rPr>
        <w:t>
      қарыздар түсімі – 43 290,0 мың теңге;</w:t>
      </w:r>
    </w:p>
    <w:bookmarkEnd w:id="16"/>
    <w:bookmarkStart w:name="z49" w:id="17"/>
    <w:p>
      <w:pPr>
        <w:spacing w:after="0"/>
        <w:ind w:left="0"/>
        <w:jc w:val="both"/>
      </w:pPr>
      <w:r>
        <w:rPr>
          <w:rFonts w:ascii="Times New Roman"/>
          <w:b w:val="false"/>
          <w:i w:val="false"/>
          <w:color w:val="000000"/>
          <w:sz w:val="28"/>
        </w:rPr>
        <w:t>
      қарыздарды өтеу – 11 768,0 мың теңге;</w:t>
      </w:r>
    </w:p>
    <w:bookmarkEnd w:id="17"/>
    <w:bookmarkStart w:name="z50" w:id="18"/>
    <w:p>
      <w:pPr>
        <w:spacing w:after="0"/>
        <w:ind w:left="0"/>
        <w:jc w:val="both"/>
      </w:pPr>
      <w:r>
        <w:rPr>
          <w:rFonts w:ascii="Times New Roman"/>
          <w:b w:val="false"/>
          <w:i w:val="false"/>
          <w:color w:val="000000"/>
          <w:sz w:val="28"/>
        </w:rPr>
        <w:t>
      бюджет қаражатының пайдаланылатын қалдықтары – 16 273,1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27.11.2018 </w:t>
      </w:r>
      <w:r>
        <w:rPr>
          <w:rFonts w:ascii="Times New Roman"/>
          <w:b w:val="false"/>
          <w:i w:val="false"/>
          <w:color w:val="000000"/>
          <w:sz w:val="28"/>
        </w:rPr>
        <w:t>№ 28/2-VI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2" w:id="19"/>
    <w:p>
      <w:pPr>
        <w:spacing w:after="0"/>
        <w:ind w:left="0"/>
        <w:jc w:val="both"/>
      </w:pPr>
      <w:r>
        <w:rPr>
          <w:rFonts w:ascii="Times New Roman"/>
          <w:b w:val="false"/>
          <w:i w:val="false"/>
          <w:color w:val="000000"/>
          <w:sz w:val="28"/>
        </w:rPr>
        <w:t xml:space="preserve">
      2. Аудан бюджетіне 2018 жылға арналған әлеуметтік салық, төлем көзінен ұсталатын жеке табыс салығы бойынша кірістерді бөлу нормативтері, 2018 -2020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22 тамыздағы № 22/245-VІ (нормативтік құқықтық актілердің мемлекеттік тіркеу Тізілімінде № 5674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94,8 пайыз болып орындауға қабылдансын.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Абай аудандық мәслихатының 06.09.2018 </w:t>
      </w:r>
      <w:r>
        <w:rPr>
          <w:rFonts w:ascii="Times New Roman"/>
          <w:b w:val="false"/>
          <w:i w:val="false"/>
          <w:color w:val="000000"/>
          <w:sz w:val="28"/>
        </w:rPr>
        <w:t>№ 26/2-VI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3" w:id="20"/>
    <w:p>
      <w:pPr>
        <w:spacing w:after="0"/>
        <w:ind w:left="0"/>
        <w:jc w:val="both"/>
      </w:pPr>
      <w:r>
        <w:rPr>
          <w:rFonts w:ascii="Times New Roman"/>
          <w:b w:val="false"/>
          <w:i w:val="false"/>
          <w:color w:val="000000"/>
          <w:sz w:val="28"/>
        </w:rPr>
        <w:t>
      3. 2018 жылға облыстық бюджеттен берілетін субвенция көлемі 2 541 773,0 мың теңге сомасында бекітілсін.</w:t>
      </w:r>
    </w:p>
    <w:bookmarkEnd w:id="20"/>
    <w:bookmarkStart w:name="z14" w:id="21"/>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бюджет қаражаты есебiнен ауылдық жерде жұмыс iстейтiн денсаулық сақтау, әлеуметтiк қамсыздандыру, бiлiм беру, мәдениет, спорт және ветеринария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21"/>
    <w:bookmarkStart w:name="z15" w:id="22"/>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22"/>
    <w:bookmarkStart w:name="z16" w:id="23"/>
    <w:p>
      <w:pPr>
        <w:spacing w:after="0"/>
        <w:ind w:left="0"/>
        <w:jc w:val="both"/>
      </w:pPr>
      <w:r>
        <w:rPr>
          <w:rFonts w:ascii="Times New Roman"/>
          <w:b w:val="false"/>
          <w:i w:val="false"/>
          <w:color w:val="000000"/>
          <w:sz w:val="28"/>
        </w:rPr>
        <w:t>
      5. 2018 жылға арналған ауданның жергілікті атқарушы органының резерві 6882,0 мың теңге сомасында бекітілсін.</w:t>
      </w:r>
    </w:p>
    <w:bookmarkEnd w:id="23"/>
    <w:bookmarkStart w:name="z17"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4 қосымшаға</w:t>
      </w:r>
      <w:r>
        <w:rPr>
          <w:rFonts w:ascii="Times New Roman"/>
          <w:b w:val="false"/>
          <w:i w:val="false"/>
          <w:color w:val="000000"/>
          <w:sz w:val="28"/>
        </w:rPr>
        <w:t xml:space="preserve"> сәйкес 2018 жылға арналған секвестрлеуге жатпайтын жергілікті бюджеттік бағдарламалар тізбесі ескерілсін.</w:t>
      </w:r>
    </w:p>
    <w:bookmarkEnd w:id="24"/>
    <w:bookmarkStart w:name="z18" w:id="25"/>
    <w:p>
      <w:pPr>
        <w:spacing w:after="0"/>
        <w:ind w:left="0"/>
        <w:jc w:val="both"/>
      </w:pPr>
      <w:r>
        <w:rPr>
          <w:rFonts w:ascii="Times New Roman"/>
          <w:b w:val="false"/>
          <w:i w:val="false"/>
          <w:color w:val="000000"/>
          <w:sz w:val="28"/>
        </w:rPr>
        <w:t>
      7. 2018 жылға арналған аудандық бюджетте облыстық бюджеттен нысаналы трансферттер көлемі 212 851,0 мың теңге сомасында ескерілсін.</w:t>
      </w:r>
    </w:p>
    <w:bookmarkEnd w:id="25"/>
    <w:bookmarkStart w:name="z19" w:id="26"/>
    <w:p>
      <w:pPr>
        <w:spacing w:after="0"/>
        <w:ind w:left="0"/>
        <w:jc w:val="both"/>
      </w:pPr>
      <w:r>
        <w:rPr>
          <w:rFonts w:ascii="Times New Roman"/>
          <w:b w:val="false"/>
          <w:i w:val="false"/>
          <w:color w:val="000000"/>
          <w:sz w:val="28"/>
        </w:rPr>
        <w:t xml:space="preserve">
      8. 2018 жылға арналған аудандық бюджетке республикалық бюджеттен нысаналы трансферттер көлемі 78 969,0 мың теңге сомасында ескерілсін. </w:t>
      </w:r>
    </w:p>
    <w:bookmarkEnd w:id="26"/>
    <w:bookmarkStart w:name="z20" w:id="27"/>
    <w:p>
      <w:pPr>
        <w:spacing w:after="0"/>
        <w:ind w:left="0"/>
        <w:jc w:val="both"/>
      </w:pPr>
      <w:r>
        <w:rPr>
          <w:rFonts w:ascii="Times New Roman"/>
          <w:b w:val="false"/>
          <w:i w:val="false"/>
          <w:color w:val="000000"/>
          <w:sz w:val="28"/>
        </w:rPr>
        <w:t xml:space="preserve">
      9. Әлеуметтік сала мамандарын қолдау шараларын іске асыру үшін аудандық бюджетке республикалық бюджеттен кредиттер көлемі 43 290,0 мың теңге сомасында ескерілсін. </w:t>
      </w:r>
    </w:p>
    <w:bookmarkEnd w:id="27"/>
    <w:bookmarkStart w:name="z21" w:id="28"/>
    <w:p>
      <w:pPr>
        <w:spacing w:after="0"/>
        <w:ind w:left="0"/>
        <w:jc w:val="both"/>
      </w:pPr>
      <w:r>
        <w:rPr>
          <w:rFonts w:ascii="Times New Roman"/>
          <w:b w:val="false"/>
          <w:i w:val="false"/>
          <w:color w:val="000000"/>
          <w:sz w:val="28"/>
        </w:rPr>
        <w:t xml:space="preserve">
      10. Аудандық бюджеттен жергілікті өзін-өзі басқару органдарына </w:t>
      </w:r>
      <w:r>
        <w:rPr>
          <w:rFonts w:ascii="Times New Roman"/>
          <w:b w:val="false"/>
          <w:i w:val="false"/>
          <w:color w:val="000000"/>
          <w:sz w:val="28"/>
        </w:rPr>
        <w:t>№ 5 қосымшаға</w:t>
      </w:r>
      <w:r>
        <w:rPr>
          <w:rFonts w:ascii="Times New Roman"/>
          <w:b w:val="false"/>
          <w:i w:val="false"/>
          <w:color w:val="000000"/>
          <w:sz w:val="28"/>
        </w:rPr>
        <w:t xml:space="preserve"> сәйкес 11 470,0 мың теңге трансферттер ескерілсін. </w:t>
      </w:r>
    </w:p>
    <w:bookmarkEnd w:id="28"/>
    <w:bookmarkStart w:name="z22" w:id="29"/>
    <w:p>
      <w:pPr>
        <w:spacing w:after="0"/>
        <w:ind w:left="0"/>
        <w:jc w:val="both"/>
      </w:pPr>
      <w:r>
        <w:rPr>
          <w:rFonts w:ascii="Times New Roman"/>
          <w:b w:val="false"/>
          <w:i w:val="false"/>
          <w:color w:val="000000"/>
          <w:sz w:val="28"/>
        </w:rPr>
        <w:t>
      11. Осы шешім 2018 жылдың 1 қаңтарынан бастап қолданысқа енгізіледі.</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Лдибаев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1 қосымша</w:t>
            </w:r>
          </w:p>
        </w:tc>
      </w:tr>
    </w:tbl>
    <w:bookmarkStart w:name="z24" w:id="30"/>
    <w:p>
      <w:pPr>
        <w:spacing w:after="0"/>
        <w:ind w:left="0"/>
        <w:jc w:val="left"/>
      </w:pPr>
      <w:r>
        <w:rPr>
          <w:rFonts w:ascii="Times New Roman"/>
          <w:b/>
          <w:i w:val="false"/>
          <w:color w:val="000000"/>
        </w:rPr>
        <w:t xml:space="preserve"> 2018 жылға арналған аудандық бюджет</w:t>
      </w:r>
    </w:p>
    <w:bookmarkEnd w:id="30"/>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Абай аудандық мәслихатының 27.11.2018 </w:t>
      </w:r>
      <w:r>
        <w:rPr>
          <w:rFonts w:ascii="Times New Roman"/>
          <w:b w:val="false"/>
          <w:i w:val="false"/>
          <w:color w:val="ff0000"/>
          <w:sz w:val="28"/>
        </w:rPr>
        <w:t>№ 28/2-VI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3 541 212,6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127 196,1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23 972,9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3 197 135,6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449 561,0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205 801,6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2 541 773,0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548"/>
        <w:gridCol w:w="1155"/>
        <w:gridCol w:w="1155"/>
        <w:gridCol w:w="120"/>
        <w:gridCol w:w="5342"/>
        <w:gridCol w:w="3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3 557 485,7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345 494,1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275 283,0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124 087,0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32 311,1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20 167,4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1 941 082,5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1 627 686,0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1 391 903,0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124 707,5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28 438,5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118 365,1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44 940,1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214 894,5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53 929,5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53 929,5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168 121,0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10 624,0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2 қосымша</w:t>
            </w:r>
          </w:p>
        </w:tc>
      </w:tr>
    </w:tbl>
    <w:bookmarkStart w:name="z26" w:id="31"/>
    <w:p>
      <w:pPr>
        <w:spacing w:after="0"/>
        <w:ind w:left="0"/>
        <w:jc w:val="left"/>
      </w:pPr>
      <w:r>
        <w:rPr>
          <w:rFonts w:ascii="Times New Roman"/>
          <w:b/>
          <w:i w:val="false"/>
          <w:color w:val="000000"/>
        </w:rPr>
        <w:t xml:space="preserve"> 2019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27"/>
        <w:gridCol w:w="404"/>
        <w:gridCol w:w="627"/>
        <w:gridCol w:w="4226"/>
        <w:gridCol w:w="2309"/>
        <w:gridCol w:w="88"/>
        <w:gridCol w:w="88"/>
        <w:gridCol w:w="404"/>
        <w:gridCol w:w="628"/>
        <w:gridCol w:w="1305"/>
        <w:gridCol w:w="11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2 941 301,0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143 721,0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28 477,0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27"/>
        <w:gridCol w:w="4500"/>
        <w:gridCol w:w="30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2 941 301,0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338 067,0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126 333,0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1 689 515,0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112 538,0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1 440 543,0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1 339 393,0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1 227 667,0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1 227 667,0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268 442,0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3 қосымша</w:t>
            </w:r>
          </w:p>
        </w:tc>
      </w:tr>
    </w:tbl>
    <w:bookmarkStart w:name="z28" w:id="32"/>
    <w:p>
      <w:pPr>
        <w:spacing w:after="0"/>
        <w:ind w:left="0"/>
        <w:jc w:val="left"/>
      </w:pPr>
      <w:r>
        <w:rPr>
          <w:rFonts w:ascii="Times New Roman"/>
          <w:b/>
          <w:i w:val="false"/>
          <w:color w:val="000000"/>
        </w:rPr>
        <w:t xml:space="preserve"> 2020 жылға арналған аудандық бюджет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627"/>
        <w:gridCol w:w="404"/>
        <w:gridCol w:w="627"/>
        <w:gridCol w:w="4226"/>
        <w:gridCol w:w="2309"/>
        <w:gridCol w:w="88"/>
        <w:gridCol w:w="88"/>
        <w:gridCol w:w="404"/>
        <w:gridCol w:w="628"/>
        <w:gridCol w:w="1305"/>
        <w:gridCol w:w="11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2 947 326,0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350 323,0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144 119,0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132 666,0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24 078,0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6 240,0</w:t>
            </w:r>
          </w:p>
        </w:tc>
      </w:tr>
      <w:tr>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қаражаттарының пайдаланылатын қалдықтары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27"/>
        <w:gridCol w:w="4500"/>
        <w:gridCol w:w="30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338 067,0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267 382,0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126 333,0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1 695 540,0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112 538,0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1 446 568,0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1 345 418,0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1 233 692,0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1 233 692,0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127 828,0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79 193,0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268 442,0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164 418,0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(профицитті пайдалану) қаржыландыру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xml:space="preserve">№ 4 қосымша </w:t>
            </w:r>
          </w:p>
        </w:tc>
      </w:tr>
    </w:tbl>
    <w:bookmarkStart w:name="z30" w:id="33"/>
    <w:p>
      <w:pPr>
        <w:spacing w:after="0"/>
        <w:ind w:left="0"/>
        <w:jc w:val="left"/>
      </w:pPr>
      <w:r>
        <w:rPr>
          <w:rFonts w:ascii="Times New Roman"/>
          <w:b/>
          <w:i w:val="false"/>
          <w:color w:val="000000"/>
        </w:rPr>
        <w:t xml:space="preserve"> 2018 жылға арналған Абай ауданының бюджеті бойынша секвестрлеуге жатпайтын бағдарламалары тізімі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172"/>
        <w:gridCol w:w="2470"/>
        <w:gridCol w:w="2471"/>
        <w:gridCol w:w="257"/>
        <w:gridCol w:w="3854"/>
        <w:gridCol w:w="2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19/3-VI шешіміне </w:t>
            </w:r>
            <w:r>
              <w:br/>
            </w:r>
            <w:r>
              <w:rPr>
                <w:rFonts w:ascii="Times New Roman"/>
                <w:b w:val="false"/>
                <w:i w:val="false"/>
                <w:color w:val="000000"/>
                <w:sz w:val="20"/>
              </w:rPr>
              <w:t xml:space="preserve">№ 5 қосымша </w:t>
            </w:r>
          </w:p>
        </w:tc>
      </w:tr>
    </w:tbl>
    <w:bookmarkStart w:name="z32" w:id="34"/>
    <w:p>
      <w:pPr>
        <w:spacing w:after="0"/>
        <w:ind w:left="0"/>
        <w:jc w:val="left"/>
      </w:pPr>
      <w:r>
        <w:rPr>
          <w:rFonts w:ascii="Times New Roman"/>
          <w:b/>
          <w:i w:val="false"/>
          <w:color w:val="000000"/>
        </w:rPr>
        <w:t xml:space="preserve"> Жергілікті өзін – өзі басқару органдарына трансферттерді бөлу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4583"/>
        <w:gridCol w:w="6148"/>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459051</w:t>
            </w:r>
            <w:r>
              <w:br/>
            </w:r>
            <w:r>
              <w:rPr>
                <w:rFonts w:ascii="Times New Roman"/>
                <w:b w:val="false"/>
                <w:i w:val="false"/>
                <w:color w:val="000000"/>
                <w:sz w:val="20"/>
              </w:rPr>
              <w:t>
(мың теңге)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"Абай ауданының экономика және қаржы бөлімі"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"Кеңгірбай би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"Көкбай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"Құндызды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"Архат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"Қасқабұлақ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"Тоқтамыс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"Медеу ауылдық округі әкімінің аппараты"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