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ddf4" w14:textId="d82d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ауданындағы шалғайдағы елді мекендерде тұратын балаларды жалпы білім беретін мектептерге тасымалдаудың схемасы мен тәртібін бекіту туралы</w:t>
      </w:r>
    </w:p>
    <w:p>
      <w:pPr>
        <w:spacing w:after="0"/>
        <w:ind w:left="0"/>
        <w:jc w:val="both"/>
      </w:pPr>
      <w:r>
        <w:rPr>
          <w:rFonts w:ascii="Times New Roman"/>
          <w:b w:val="false"/>
          <w:i w:val="false"/>
          <w:color w:val="000000"/>
          <w:sz w:val="28"/>
        </w:rPr>
        <w:t>Шығыс Қазақстан облысы Аягөз ауданы әкімдігінің 2017 жылғы 23 маусымдағы № 439 қаулысы. Шығыс Қазақстан облысының Әділет департаментінде 2017 жылғы 17 шілдеде № 5127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4 шілдедегі "Автомобиль көлігі туралы" Заңының </w:t>
      </w:r>
      <w:r>
        <w:rPr>
          <w:rFonts w:ascii="Times New Roman"/>
          <w:b w:val="false"/>
          <w:i w:val="false"/>
          <w:color w:val="000000"/>
          <w:sz w:val="28"/>
        </w:rPr>
        <w:t>14-бабының</w:t>
      </w:r>
      <w:r>
        <w:rPr>
          <w:rFonts w:ascii="Times New Roman"/>
          <w:b w:val="false"/>
          <w:i w:val="false"/>
          <w:color w:val="000000"/>
          <w:sz w:val="28"/>
        </w:rPr>
        <w:t xml:space="preserve"> 3-тармағының 3-1) тармақшасына,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атқарушысының 2015 жылғы 26 наурыздағы № 349 бұйрығымен бекітілген Автомобиль көлігімен жолаушылар мен багажды тасымалдау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кесімдерді мемлекеттік тіркеу тізілімінде № 11550 болып тіркелген) сәйкес, Аягөз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Аягөз ауданындағы шалғайдағы елді мекендерде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қосымшаларына </w:t>
      </w:r>
      <w:r>
        <w:rPr>
          <w:rFonts w:ascii="Times New Roman"/>
          <w:b w:val="false"/>
          <w:i w:val="false"/>
          <w:color w:val="000000"/>
          <w:sz w:val="28"/>
        </w:rPr>
        <w:t xml:space="preserve"> сай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Б.Нукибаевқа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әкімдігінің</w:t>
            </w:r>
            <w:r>
              <w:br/>
            </w:r>
            <w:r>
              <w:rPr>
                <w:rFonts w:ascii="Times New Roman"/>
                <w:b w:val="false"/>
                <w:i w:val="false"/>
                <w:color w:val="000000"/>
                <w:sz w:val="20"/>
              </w:rPr>
              <w:t>2017 жылғы "23" маусымдағы</w:t>
            </w:r>
            <w:r>
              <w:br/>
            </w:r>
            <w:r>
              <w:rPr>
                <w:rFonts w:ascii="Times New Roman"/>
                <w:b w:val="false"/>
                <w:i w:val="false"/>
                <w:color w:val="000000"/>
                <w:sz w:val="20"/>
              </w:rPr>
              <w:t>№ 439</w:t>
            </w:r>
            <w:r>
              <w:rPr>
                <w:rFonts w:ascii="Times New Roman"/>
                <w:b w:val="false"/>
                <w:i w:val="false"/>
                <w:color w:val="000000"/>
                <w:sz w:val="20"/>
                <w:u w:val="single"/>
              </w:rPr>
              <w:t xml:space="preserve"> </w:t>
            </w:r>
            <w:r>
              <w:rPr>
                <w:rFonts w:ascii="Times New Roman"/>
                <w:b w:val="false"/>
                <w:i w:val="false"/>
                <w:color w:val="000000"/>
                <w:sz w:val="20"/>
              </w:rPr>
              <w:t>қаулысына 2-қосымша</w:t>
            </w:r>
          </w:p>
        </w:tc>
      </w:tr>
    </w:tbl>
    <w:bookmarkStart w:name="z6" w:id="4"/>
    <w:p>
      <w:pPr>
        <w:spacing w:after="0"/>
        <w:ind w:left="0"/>
        <w:jc w:val="left"/>
      </w:pPr>
      <w:r>
        <w:rPr>
          <w:rFonts w:ascii="Times New Roman"/>
          <w:b/>
          <w:i w:val="false"/>
          <w:color w:val="000000"/>
        </w:rPr>
        <w:t xml:space="preserve"> Аягөз ауданындағы шалғайдағы елді мекендерде тұратын балаларды жалпы білім беретін мектептерге тасымалдаудың тәртібі</w:t>
      </w:r>
    </w:p>
    <w:bookmarkEnd w:id="4"/>
    <w:bookmarkStart w:name="z7" w:id="5"/>
    <w:p>
      <w:pPr>
        <w:spacing w:after="0"/>
        <w:ind w:left="0"/>
        <w:jc w:val="left"/>
      </w:pPr>
      <w:r>
        <w:rPr>
          <w:rFonts w:ascii="Times New Roman"/>
          <w:b/>
          <w:i w:val="false"/>
          <w:color w:val="000000"/>
        </w:rPr>
        <w:t xml:space="preserve"> 1. Балаларды тасымалдау тәртібі</w:t>
      </w:r>
    </w:p>
    <w:bookmarkEnd w:id="5"/>
    <w:bookmarkStart w:name="z8" w:id="6"/>
    <w:p>
      <w:pPr>
        <w:spacing w:after="0"/>
        <w:ind w:left="0"/>
        <w:jc w:val="both"/>
      </w:pPr>
      <w:r>
        <w:rPr>
          <w:rFonts w:ascii="Times New Roman"/>
          <w:b w:val="false"/>
          <w:i w:val="false"/>
          <w:color w:val="000000"/>
          <w:sz w:val="28"/>
        </w:rPr>
        <w:t xml:space="preserve">
      1. Балаларды тасымалдау жолаушылар мен багажды автомобиль көлігімен тасымалдау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жабдықталған автобустармен, шағын автобустармен жүзеге асырылады.</w:t>
      </w:r>
    </w:p>
    <w:bookmarkEnd w:id="6"/>
    <w:bookmarkStart w:name="z9" w:id="7"/>
    <w:p>
      <w:pPr>
        <w:spacing w:after="0"/>
        <w:ind w:left="0"/>
        <w:jc w:val="both"/>
      </w:pPr>
      <w:r>
        <w:rPr>
          <w:rFonts w:ascii="Times New Roman"/>
          <w:b w:val="false"/>
          <w:i w:val="false"/>
          <w:color w:val="000000"/>
          <w:sz w:val="28"/>
        </w:rPr>
        <w:t>
      2. Балаларды тасымалдаушы (бұдан әрі – Тасымалдаушы) жолаушылар мен багажды тасымалдауға заңнаманың талаптарын сақтаумен өзіне тиесілі автобустарды, шағын автобустарды тасымалдау үшін пайдаланатын білім беру ұйымы болып табылады.</w:t>
      </w:r>
    </w:p>
    <w:bookmarkEnd w:id="7"/>
    <w:bookmarkStart w:name="z10" w:id="8"/>
    <w:p>
      <w:pPr>
        <w:spacing w:after="0"/>
        <w:ind w:left="0"/>
        <w:jc w:val="both"/>
      </w:pPr>
      <w:r>
        <w:rPr>
          <w:rFonts w:ascii="Times New Roman"/>
          <w:b w:val="false"/>
          <w:i w:val="false"/>
          <w:color w:val="000000"/>
          <w:sz w:val="28"/>
        </w:rPr>
        <w:t>
      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p>
    <w:bookmarkEnd w:id="8"/>
    <w:bookmarkStart w:name="z11" w:id="9"/>
    <w:p>
      <w:pPr>
        <w:spacing w:after="0"/>
        <w:ind w:left="0"/>
        <w:jc w:val="both"/>
      </w:pPr>
      <w:r>
        <w:rPr>
          <w:rFonts w:ascii="Times New Roman"/>
          <w:b w:val="false"/>
          <w:i w:val="false"/>
          <w:color w:val="000000"/>
          <w:sz w:val="28"/>
        </w:rPr>
        <w:t>
      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p>
    <w:bookmarkEnd w:id="9"/>
    <w:bookmarkStart w:name="z12" w:id="10"/>
    <w:p>
      <w:pPr>
        <w:spacing w:after="0"/>
        <w:ind w:left="0"/>
        <w:jc w:val="both"/>
      </w:pPr>
      <w:r>
        <w:rPr>
          <w:rFonts w:ascii="Times New Roman"/>
          <w:b w:val="false"/>
          <w:i w:val="false"/>
          <w:color w:val="000000"/>
          <w:sz w:val="28"/>
        </w:rPr>
        <w:t>
      5.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p>
    <w:bookmarkEnd w:id="10"/>
    <w:bookmarkStart w:name="z13" w:id="11"/>
    <w:p>
      <w:pPr>
        <w:spacing w:after="0"/>
        <w:ind w:left="0"/>
        <w:jc w:val="both"/>
      </w:pPr>
      <w:r>
        <w:rPr>
          <w:rFonts w:ascii="Times New Roman"/>
          <w:b w:val="false"/>
          <w:i w:val="false"/>
          <w:color w:val="000000"/>
          <w:sz w:val="28"/>
        </w:rPr>
        <w:t>
      6.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w:t>
      </w:r>
    </w:p>
    <w:bookmarkEnd w:id="11"/>
    <w:bookmarkStart w:name="z14" w:id="12"/>
    <w:p>
      <w:pPr>
        <w:spacing w:after="0"/>
        <w:ind w:left="0"/>
        <w:jc w:val="both"/>
      </w:pPr>
      <w:r>
        <w:rPr>
          <w:rFonts w:ascii="Times New Roman"/>
          <w:b w:val="false"/>
          <w:i w:val="false"/>
          <w:color w:val="000000"/>
          <w:sz w:val="28"/>
        </w:rPr>
        <w:t>
      7. Нұсқаманы жол қозғалысы қауiпсiздiгiн қамтамасыз етуге немесе тасымалдаушыға тиесiлi көлiк құралдарын пайдалануға жауапты адам жүргiзедi.</w:t>
      </w:r>
    </w:p>
    <w:bookmarkEnd w:id="12"/>
    <w:bookmarkStart w:name="z15" w:id="13"/>
    <w:p>
      <w:pPr>
        <w:spacing w:after="0"/>
        <w:ind w:left="0"/>
        <w:jc w:val="both"/>
      </w:pPr>
      <w:r>
        <w:rPr>
          <w:rFonts w:ascii="Times New Roman"/>
          <w:b w:val="false"/>
          <w:i w:val="false"/>
          <w:color w:val="000000"/>
          <w:sz w:val="28"/>
        </w:rPr>
        <w:t>
      8. Ұйымдасқан балалар тобын тасымалдауға арналған автобустар сары түстi шұғылалы шырақшамен жабдықталуға тиiс.</w:t>
      </w:r>
    </w:p>
    <w:bookmarkEnd w:id="13"/>
    <w:bookmarkStart w:name="z16" w:id="14"/>
    <w:p>
      <w:pPr>
        <w:spacing w:after="0"/>
        <w:ind w:left="0"/>
        <w:jc w:val="both"/>
      </w:pPr>
      <w:r>
        <w:rPr>
          <w:rFonts w:ascii="Times New Roman"/>
          <w:b w:val="false"/>
          <w:i w:val="false"/>
          <w:color w:val="000000"/>
          <w:sz w:val="28"/>
        </w:rPr>
        <w:t>
      9. Бұл автобустардың алдына және артына "Балалар тасымалы" деген тану белгiсi орнатылуға тиiс.</w:t>
      </w:r>
    </w:p>
    <w:bookmarkEnd w:id="14"/>
    <w:bookmarkStart w:name="z17" w:id="15"/>
    <w:p>
      <w:pPr>
        <w:spacing w:after="0"/>
        <w:ind w:left="0"/>
        <w:jc w:val="both"/>
      </w:pPr>
      <w:r>
        <w:rPr>
          <w:rFonts w:ascii="Times New Roman"/>
          <w:b w:val="false"/>
          <w:i w:val="false"/>
          <w:color w:val="000000"/>
          <w:sz w:val="28"/>
        </w:rPr>
        <w:t>
      10. Балаларды тасымалдау үшiн мынадай жүргiзушiлерге рұқсат етiледi:</w:t>
      </w:r>
    </w:p>
    <w:bookmarkEnd w:id="15"/>
    <w:bookmarkStart w:name="z18" w:id="16"/>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16"/>
    <w:bookmarkStart w:name="z19" w:id="17"/>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17"/>
    <w:bookmarkStart w:name="z20" w:id="18"/>
    <w:p>
      <w:pPr>
        <w:spacing w:after="0"/>
        <w:ind w:left="0"/>
        <w:jc w:val="both"/>
      </w:pPr>
      <w:r>
        <w:rPr>
          <w:rFonts w:ascii="Times New Roman"/>
          <w:b w:val="false"/>
          <w:i w:val="false"/>
          <w:color w:val="000000"/>
          <w:sz w:val="28"/>
        </w:rPr>
        <w:t xml:space="preserve">
      3) соңғы жылдары еңбек тәртiбiн және қозғалысы </w:t>
      </w:r>
      <w:r>
        <w:rPr>
          <w:rFonts w:ascii="Times New Roman"/>
          <w:b w:val="false"/>
          <w:i w:val="false"/>
          <w:color w:val="000000"/>
          <w:sz w:val="28"/>
        </w:rPr>
        <w:t>ережесiн</w:t>
      </w:r>
      <w:r>
        <w:rPr>
          <w:rFonts w:ascii="Times New Roman"/>
          <w:b w:val="false"/>
          <w:i w:val="false"/>
          <w:color w:val="000000"/>
          <w:sz w:val="28"/>
        </w:rPr>
        <w:t xml:space="preserve"> өрескел бұзбаған.</w:t>
      </w:r>
    </w:p>
    <w:bookmarkEnd w:id="18"/>
    <w:bookmarkStart w:name="z21" w:id="19"/>
    <w:p>
      <w:pPr>
        <w:spacing w:after="0"/>
        <w:ind w:left="0"/>
        <w:jc w:val="both"/>
      </w:pPr>
      <w:r>
        <w:rPr>
          <w:rFonts w:ascii="Times New Roman"/>
          <w:b w:val="false"/>
          <w:i w:val="false"/>
          <w:color w:val="000000"/>
          <w:sz w:val="28"/>
        </w:rPr>
        <w:t>
      11. Балаларды тасымалдау кезiнде автобустың жүргiзушiсiне рұқсат етілмейді:</w:t>
      </w:r>
    </w:p>
    <w:bookmarkEnd w:id="19"/>
    <w:bookmarkStart w:name="z22" w:id="20"/>
    <w:p>
      <w:pPr>
        <w:spacing w:after="0"/>
        <w:ind w:left="0"/>
        <w:jc w:val="both"/>
      </w:pPr>
      <w:r>
        <w:rPr>
          <w:rFonts w:ascii="Times New Roman"/>
          <w:b w:val="false"/>
          <w:i w:val="false"/>
          <w:color w:val="000000"/>
          <w:sz w:val="28"/>
        </w:rPr>
        <w:t>
      1) сағатына 60 км артық жылдамдықпен жүруге;</w:t>
      </w:r>
    </w:p>
    <w:bookmarkEnd w:id="20"/>
    <w:bookmarkStart w:name="z23" w:id="21"/>
    <w:p>
      <w:pPr>
        <w:spacing w:after="0"/>
        <w:ind w:left="0"/>
        <w:jc w:val="both"/>
      </w:pPr>
      <w:r>
        <w:rPr>
          <w:rFonts w:ascii="Times New Roman"/>
          <w:b w:val="false"/>
          <w:i w:val="false"/>
          <w:color w:val="000000"/>
          <w:sz w:val="28"/>
        </w:rPr>
        <w:t>
      2) жүру маршрутын өзгертуге;</w:t>
      </w:r>
    </w:p>
    <w:bookmarkEnd w:id="21"/>
    <w:bookmarkStart w:name="z24" w:id="22"/>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22"/>
    <w:bookmarkStart w:name="z25" w:id="23"/>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23"/>
    <w:bookmarkStart w:name="z26" w:id="24"/>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24"/>
    <w:bookmarkStart w:name="z27" w:id="25"/>
    <w:p>
      <w:pPr>
        <w:spacing w:after="0"/>
        <w:ind w:left="0"/>
        <w:jc w:val="both"/>
      </w:pPr>
      <w:r>
        <w:rPr>
          <w:rFonts w:ascii="Times New Roman"/>
          <w:b w:val="false"/>
          <w:i w:val="false"/>
          <w:color w:val="000000"/>
          <w:sz w:val="28"/>
        </w:rPr>
        <w:t>
      6) автобуспен артқа қарай қозғалысты жүзеге асыруға;</w:t>
      </w:r>
    </w:p>
    <w:bookmarkEnd w:id="25"/>
    <w:bookmarkStart w:name="z28" w:id="26"/>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26"/>
    <w:bookmarkStart w:name="z29" w:id="27"/>
    <w:p>
      <w:pPr>
        <w:spacing w:after="0"/>
        <w:ind w:left="0"/>
        <w:jc w:val="both"/>
      </w:pPr>
      <w:r>
        <w:rPr>
          <w:rFonts w:ascii="Times New Roman"/>
          <w:b w:val="false"/>
          <w:i w:val="false"/>
          <w:color w:val="000000"/>
          <w:sz w:val="28"/>
        </w:rPr>
        <w:t>
      12.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27"/>
    <w:bookmarkStart w:name="z30" w:id="28"/>
    <w:p>
      <w:pPr>
        <w:spacing w:after="0"/>
        <w:ind w:left="0"/>
        <w:jc w:val="both"/>
      </w:pPr>
      <w:r>
        <w:rPr>
          <w:rFonts w:ascii="Times New Roman"/>
          <w:b w:val="false"/>
          <w:i w:val="false"/>
          <w:color w:val="000000"/>
          <w:sz w:val="28"/>
        </w:rPr>
        <w:t>
      13. Көлiк құралы жақындаған кезде ерiп жүрушiлер балалардың оның алдынан шығуына және жүру бөлiгiнде болуына жол бермейдi.</w:t>
      </w:r>
    </w:p>
    <w:bookmarkEnd w:id="28"/>
    <w:bookmarkStart w:name="z31" w:id="29"/>
    <w:p>
      <w:pPr>
        <w:spacing w:after="0"/>
        <w:ind w:left="0"/>
        <w:jc w:val="both"/>
      </w:pPr>
      <w:r>
        <w:rPr>
          <w:rFonts w:ascii="Times New Roman"/>
          <w:b w:val="false"/>
          <w:i w:val="false"/>
          <w:color w:val="000000"/>
          <w:sz w:val="28"/>
        </w:rPr>
        <w:t>
      14.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bookmarkEnd w:id="29"/>
    <w:bookmarkStart w:name="z32" w:id="30"/>
    <w:p>
      <w:pPr>
        <w:spacing w:after="0"/>
        <w:ind w:left="0"/>
        <w:jc w:val="both"/>
      </w:pPr>
      <w:r>
        <w:rPr>
          <w:rFonts w:ascii="Times New Roman"/>
          <w:b w:val="false"/>
          <w:i w:val="false"/>
          <w:color w:val="000000"/>
          <w:sz w:val="28"/>
        </w:rPr>
        <w:t>
      15. Ерiп жүрушiлер автобусқа отырғызу және одан түсiру, автобус қозғалысы кезiнде және аялдау уақытында балалар арасында тиiстi тәртiптi қамтамасыз етеді.</w:t>
      </w:r>
    </w:p>
    <w:bookmarkEnd w:id="30"/>
    <w:bookmarkStart w:name="z33" w:id="31"/>
    <w:p>
      <w:pPr>
        <w:spacing w:after="0"/>
        <w:ind w:left="0"/>
        <w:jc w:val="both"/>
      </w:pPr>
      <w:r>
        <w:rPr>
          <w:rFonts w:ascii="Times New Roman"/>
          <w:b w:val="false"/>
          <w:i w:val="false"/>
          <w:color w:val="000000"/>
          <w:sz w:val="28"/>
        </w:rPr>
        <w:t>
      16.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p>
    <w:bookmarkEnd w:id="31"/>
    <w:bookmarkStart w:name="z34" w:id="32"/>
    <w:p>
      <w:pPr>
        <w:spacing w:after="0"/>
        <w:ind w:left="0"/>
        <w:jc w:val="both"/>
      </w:pPr>
      <w:r>
        <w:rPr>
          <w:rFonts w:ascii="Times New Roman"/>
          <w:b w:val="false"/>
          <w:i w:val="false"/>
          <w:color w:val="000000"/>
          <w:sz w:val="28"/>
        </w:rPr>
        <w:t>
      17. Сапар кезiнде ерiп жүрушiлер балалардың:</w:t>
      </w:r>
    </w:p>
    <w:bookmarkEnd w:id="32"/>
    <w:bookmarkStart w:name="z35" w:id="33"/>
    <w:p>
      <w:pPr>
        <w:spacing w:after="0"/>
        <w:ind w:left="0"/>
        <w:jc w:val="both"/>
      </w:pPr>
      <w:r>
        <w:rPr>
          <w:rFonts w:ascii="Times New Roman"/>
          <w:b w:val="false"/>
          <w:i w:val="false"/>
          <w:color w:val="000000"/>
          <w:sz w:val="28"/>
        </w:rPr>
        <w:t>
      1) салонда тұруына және жүруiне;</w:t>
      </w:r>
    </w:p>
    <w:bookmarkEnd w:id="33"/>
    <w:bookmarkStart w:name="z36" w:id="34"/>
    <w:p>
      <w:pPr>
        <w:spacing w:after="0"/>
        <w:ind w:left="0"/>
        <w:jc w:val="both"/>
      </w:pPr>
      <w:r>
        <w:rPr>
          <w:rFonts w:ascii="Times New Roman"/>
          <w:b w:val="false"/>
          <w:i w:val="false"/>
          <w:color w:val="000000"/>
          <w:sz w:val="28"/>
        </w:rPr>
        <w:t>
      2) есiктер мен терезелерге жантаюына;</w:t>
      </w:r>
    </w:p>
    <w:bookmarkEnd w:id="34"/>
    <w:bookmarkStart w:name="z37" w:id="35"/>
    <w:p>
      <w:pPr>
        <w:spacing w:after="0"/>
        <w:ind w:left="0"/>
        <w:jc w:val="both"/>
      </w:pPr>
      <w:r>
        <w:rPr>
          <w:rFonts w:ascii="Times New Roman"/>
          <w:b w:val="false"/>
          <w:i w:val="false"/>
          <w:color w:val="000000"/>
          <w:sz w:val="28"/>
        </w:rPr>
        <w:t>
      3) жоғарғы сөрелерге ауыр және орнықсыз заттарды қоюына;</w:t>
      </w:r>
    </w:p>
    <w:bookmarkEnd w:id="35"/>
    <w:bookmarkStart w:name="z38" w:id="36"/>
    <w:p>
      <w:pPr>
        <w:spacing w:after="0"/>
        <w:ind w:left="0"/>
        <w:jc w:val="both"/>
      </w:pPr>
      <w:r>
        <w:rPr>
          <w:rFonts w:ascii="Times New Roman"/>
          <w:b w:val="false"/>
          <w:i w:val="false"/>
          <w:color w:val="000000"/>
          <w:sz w:val="28"/>
        </w:rPr>
        <w:t>
      4) қол жүгiн өту жолдарына және кiреберiстегi (шыға берiстегi) алаңдарда орналастыруына;</w:t>
      </w:r>
    </w:p>
    <w:bookmarkEnd w:id="36"/>
    <w:bookmarkStart w:name="z39" w:id="37"/>
    <w:p>
      <w:pPr>
        <w:spacing w:after="0"/>
        <w:ind w:left="0"/>
        <w:jc w:val="both"/>
      </w:pPr>
      <w:r>
        <w:rPr>
          <w:rFonts w:ascii="Times New Roman"/>
          <w:b w:val="false"/>
          <w:i w:val="false"/>
          <w:color w:val="000000"/>
          <w:sz w:val="28"/>
        </w:rPr>
        <w:t>
      5) терезе ойықтарынан бастарын шығаруына;</w:t>
      </w:r>
    </w:p>
    <w:bookmarkEnd w:id="37"/>
    <w:bookmarkStart w:name="z40" w:id="38"/>
    <w:p>
      <w:pPr>
        <w:spacing w:after="0"/>
        <w:ind w:left="0"/>
        <w:jc w:val="both"/>
      </w:pPr>
      <w:r>
        <w:rPr>
          <w:rFonts w:ascii="Times New Roman"/>
          <w:b w:val="false"/>
          <w:i w:val="false"/>
          <w:color w:val="000000"/>
          <w:sz w:val="28"/>
        </w:rPr>
        <w:t>
      6) терезеден қоқысты және қандай болса да өзге заттарды тастауға;</w:t>
      </w:r>
    </w:p>
    <w:bookmarkEnd w:id="38"/>
    <w:bookmarkStart w:name="z41" w:id="39"/>
    <w:p>
      <w:pPr>
        <w:spacing w:after="0"/>
        <w:ind w:left="0"/>
        <w:jc w:val="both"/>
      </w:pPr>
      <w:r>
        <w:rPr>
          <w:rFonts w:ascii="Times New Roman"/>
          <w:b w:val="false"/>
          <w:i w:val="false"/>
          <w:color w:val="000000"/>
          <w:sz w:val="28"/>
        </w:rPr>
        <w:t>
      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p>
    <w:bookmarkEnd w:id="39"/>
    <w:bookmarkStart w:name="z42" w:id="40"/>
    <w:p>
      <w:pPr>
        <w:spacing w:after="0"/>
        <w:ind w:left="0"/>
        <w:jc w:val="both"/>
      </w:pPr>
      <w:r>
        <w:rPr>
          <w:rFonts w:ascii="Times New Roman"/>
          <w:b w:val="false"/>
          <w:i w:val="false"/>
          <w:color w:val="000000"/>
          <w:sz w:val="28"/>
        </w:rPr>
        <w:t>
      8) жолаушылардың денсаулығы мен өмiрiне қауiп төндiрмейтiн жағдайларда авариялық жабдықтарды пайдалануына;</w:t>
      </w:r>
    </w:p>
    <w:bookmarkEnd w:id="40"/>
    <w:bookmarkStart w:name="z43" w:id="41"/>
    <w:p>
      <w:pPr>
        <w:spacing w:after="0"/>
        <w:ind w:left="0"/>
        <w:jc w:val="both"/>
      </w:pPr>
      <w:r>
        <w:rPr>
          <w:rFonts w:ascii="Times New Roman"/>
          <w:b w:val="false"/>
          <w:i w:val="false"/>
          <w:color w:val="000000"/>
          <w:sz w:val="28"/>
        </w:rPr>
        <w:t>
      9) есiктердi ашуына;</w:t>
      </w:r>
    </w:p>
    <w:bookmarkEnd w:id="41"/>
    <w:bookmarkStart w:name="z44" w:id="42"/>
    <w:p>
      <w:pPr>
        <w:spacing w:after="0"/>
        <w:ind w:left="0"/>
        <w:jc w:val="both"/>
      </w:pPr>
      <w:r>
        <w:rPr>
          <w:rFonts w:ascii="Times New Roman"/>
          <w:b w:val="false"/>
          <w:i w:val="false"/>
          <w:color w:val="000000"/>
          <w:sz w:val="28"/>
        </w:rPr>
        <w:t>
      10) төбелесуiне, итерiсуiне, қимыл ойындарын ойнауға;</w:t>
      </w:r>
    </w:p>
    <w:bookmarkEnd w:id="42"/>
    <w:bookmarkStart w:name="z45" w:id="43"/>
    <w:p>
      <w:pPr>
        <w:spacing w:after="0"/>
        <w:ind w:left="0"/>
        <w:jc w:val="both"/>
      </w:pPr>
      <w:r>
        <w:rPr>
          <w:rFonts w:ascii="Times New Roman"/>
          <w:b w:val="false"/>
          <w:i w:val="false"/>
          <w:color w:val="000000"/>
          <w:sz w:val="28"/>
        </w:rPr>
        <w:t>
      11) шылым шегуге, сiрiңке, оттық жағуға;</w:t>
      </w:r>
    </w:p>
    <w:bookmarkEnd w:id="43"/>
    <w:bookmarkStart w:name="z46" w:id="44"/>
    <w:p>
      <w:pPr>
        <w:spacing w:after="0"/>
        <w:ind w:left="0"/>
        <w:jc w:val="both"/>
      </w:pPr>
      <w:r>
        <w:rPr>
          <w:rFonts w:ascii="Times New Roman"/>
          <w:b w:val="false"/>
          <w:i w:val="false"/>
          <w:color w:val="000000"/>
          <w:sz w:val="28"/>
        </w:rPr>
        <w:t>
      12) спирттiк iшiмдiктердi iшуiне, есiрткi, психотропты және улы заттарды қабылдауына жол бермейдi.</w:t>
      </w:r>
    </w:p>
    <w:bookmarkEnd w:id="44"/>
    <w:bookmarkStart w:name="z47" w:id="45"/>
    <w:p>
      <w:pPr>
        <w:spacing w:after="0"/>
        <w:ind w:left="0"/>
        <w:jc w:val="both"/>
      </w:pPr>
      <w:r>
        <w:rPr>
          <w:rFonts w:ascii="Times New Roman"/>
          <w:b w:val="false"/>
          <w:i w:val="false"/>
          <w:color w:val="000000"/>
          <w:sz w:val="28"/>
        </w:rPr>
        <w:t>
      18.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p>
    <w:bookmarkEnd w:id="45"/>
    <w:bookmarkStart w:name="z48" w:id="46"/>
    <w:p>
      <w:pPr>
        <w:spacing w:after="0"/>
        <w:ind w:left="0"/>
        <w:jc w:val="both"/>
      </w:pPr>
      <w:r>
        <w:rPr>
          <w:rFonts w:ascii="Times New Roman"/>
          <w:b w:val="false"/>
          <w:i w:val="false"/>
          <w:color w:val="000000"/>
          <w:sz w:val="28"/>
        </w:rPr>
        <w:t>
      19.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p>
    <w:bookmarkEnd w:id="46"/>
    <w:bookmarkStart w:name="z49" w:id="47"/>
    <w:p>
      <w:pPr>
        <w:spacing w:after="0"/>
        <w:ind w:left="0"/>
        <w:jc w:val="both"/>
      </w:pPr>
      <w:r>
        <w:rPr>
          <w:rFonts w:ascii="Times New Roman"/>
          <w:b w:val="false"/>
          <w:i w:val="false"/>
          <w:color w:val="000000"/>
          <w:sz w:val="28"/>
        </w:rPr>
        <w:t>
      20. Түсiрген кезде ерiп жүрушiлер балалардың:</w:t>
      </w:r>
    </w:p>
    <w:bookmarkEnd w:id="47"/>
    <w:bookmarkStart w:name="z50" w:id="48"/>
    <w:p>
      <w:pPr>
        <w:spacing w:after="0"/>
        <w:ind w:left="0"/>
        <w:jc w:val="both"/>
      </w:pPr>
      <w:r>
        <w:rPr>
          <w:rFonts w:ascii="Times New Roman"/>
          <w:b w:val="false"/>
          <w:i w:val="false"/>
          <w:color w:val="000000"/>
          <w:sz w:val="28"/>
        </w:rPr>
        <w:t>
      1) есiкке қарай қозғалғанда төбелесуiне, итерiсуiне;</w:t>
      </w:r>
    </w:p>
    <w:bookmarkEnd w:id="48"/>
    <w:bookmarkStart w:name="z51" w:id="49"/>
    <w:p>
      <w:pPr>
        <w:spacing w:after="0"/>
        <w:ind w:left="0"/>
        <w:jc w:val="both"/>
      </w:pPr>
      <w:r>
        <w:rPr>
          <w:rFonts w:ascii="Times New Roman"/>
          <w:b w:val="false"/>
          <w:i w:val="false"/>
          <w:color w:val="000000"/>
          <w:sz w:val="28"/>
        </w:rPr>
        <w:t>
      2) баспалдақтардан секiруiне;</w:t>
      </w:r>
    </w:p>
    <w:bookmarkEnd w:id="49"/>
    <w:bookmarkStart w:name="z52" w:id="50"/>
    <w:p>
      <w:pPr>
        <w:spacing w:after="0"/>
        <w:ind w:left="0"/>
        <w:jc w:val="both"/>
      </w:pPr>
      <w:r>
        <w:rPr>
          <w:rFonts w:ascii="Times New Roman"/>
          <w:b w:val="false"/>
          <w:i w:val="false"/>
          <w:color w:val="000000"/>
          <w:sz w:val="28"/>
        </w:rPr>
        <w:t>
      3) көлiк құралын жолдың жүргiншi бөлiгiнен айналып өтуiне, оған шығуына;</w:t>
      </w:r>
    </w:p>
    <w:bookmarkEnd w:id="50"/>
    <w:bookmarkStart w:name="z53" w:id="51"/>
    <w:p>
      <w:pPr>
        <w:spacing w:after="0"/>
        <w:ind w:left="0"/>
        <w:jc w:val="both"/>
      </w:pPr>
      <w:r>
        <w:rPr>
          <w:rFonts w:ascii="Times New Roman"/>
          <w:b w:val="false"/>
          <w:i w:val="false"/>
          <w:color w:val="000000"/>
          <w:sz w:val="28"/>
        </w:rPr>
        <w:t>
      4) жүргiншi бөлiктiң маңында қимыл ойындар ойнауына жол бермейдi.</w:t>
      </w:r>
    </w:p>
    <w:bookmarkEnd w:id="51"/>
    <w:bookmarkStart w:name="z54" w:id="52"/>
    <w:p>
      <w:pPr>
        <w:spacing w:after="0"/>
        <w:ind w:left="0"/>
        <w:jc w:val="both"/>
      </w:pPr>
      <w:r>
        <w:rPr>
          <w:rFonts w:ascii="Times New Roman"/>
          <w:b w:val="false"/>
          <w:i w:val="false"/>
          <w:color w:val="000000"/>
          <w:sz w:val="28"/>
        </w:rPr>
        <w:t>
      21. Түсiргеннен кейiн ерiп жүрушiлер:</w:t>
      </w:r>
    </w:p>
    <w:bookmarkEnd w:id="52"/>
    <w:bookmarkStart w:name="z55" w:id="53"/>
    <w:p>
      <w:pPr>
        <w:spacing w:after="0"/>
        <w:ind w:left="0"/>
        <w:jc w:val="both"/>
      </w:pPr>
      <w:r>
        <w:rPr>
          <w:rFonts w:ascii="Times New Roman"/>
          <w:b w:val="false"/>
          <w:i w:val="false"/>
          <w:color w:val="000000"/>
          <w:sz w:val="28"/>
        </w:rPr>
        <w:t>
      1) жеткiзу орнына келген балаларды санап шығуға;</w:t>
      </w:r>
    </w:p>
    <w:bookmarkEnd w:id="53"/>
    <w:bookmarkStart w:name="z56" w:id="54"/>
    <w:p>
      <w:pPr>
        <w:spacing w:after="0"/>
        <w:ind w:left="0"/>
        <w:jc w:val="both"/>
      </w:pPr>
      <w:r>
        <w:rPr>
          <w:rFonts w:ascii="Times New Roman"/>
          <w:b w:val="false"/>
          <w:i w:val="false"/>
          <w:color w:val="000000"/>
          <w:sz w:val="28"/>
        </w:rPr>
        <w:t>
      2) ұйымдасқан түрде оларды түсiру орнынан және автобустардың тұрақтау алаңшаларынан ерiп жүру;</w:t>
      </w:r>
    </w:p>
    <w:bookmarkEnd w:id="54"/>
    <w:bookmarkStart w:name="z57" w:id="55"/>
    <w:p>
      <w:pPr>
        <w:spacing w:after="0"/>
        <w:ind w:left="0"/>
        <w:jc w:val="both"/>
      </w:pPr>
      <w:r>
        <w:rPr>
          <w:rFonts w:ascii="Times New Roman"/>
          <w:b w:val="false"/>
          <w:i w:val="false"/>
          <w:color w:val="000000"/>
          <w:sz w:val="28"/>
        </w:rPr>
        <w:t xml:space="preserve">
      3) түсiру орнынан жаяу жүрген кезде олардың </w:t>
      </w:r>
      <w:r>
        <w:rPr>
          <w:rFonts w:ascii="Times New Roman"/>
          <w:b w:val="false"/>
          <w:i w:val="false"/>
          <w:color w:val="000000"/>
          <w:sz w:val="28"/>
        </w:rPr>
        <w:t>Жол жүру ережесiмен жаяу жүргiншiлерге</w:t>
      </w:r>
      <w:r>
        <w:rPr>
          <w:rFonts w:ascii="Times New Roman"/>
          <w:b w:val="false"/>
          <w:i w:val="false"/>
          <w:color w:val="000000"/>
          <w:sz w:val="28"/>
        </w:rPr>
        <w:t xml:space="preserve"> қойылатын талаптардың сақталуын қамтамасыз етедi.</w:t>
      </w:r>
    </w:p>
    <w:bookmarkEnd w:id="55"/>
    <w:bookmarkStart w:name="z58" w:id="56"/>
    <w:p>
      <w:pPr>
        <w:spacing w:after="0"/>
        <w:ind w:left="0"/>
        <w:jc w:val="left"/>
      </w:pPr>
      <w:r>
        <w:rPr>
          <w:rFonts w:ascii="Times New Roman"/>
          <w:b/>
          <w:i w:val="false"/>
          <w:color w:val="000000"/>
        </w:rPr>
        <w:t xml:space="preserve"> 2. Қорытынды ережелер</w:t>
      </w:r>
    </w:p>
    <w:bookmarkEnd w:id="56"/>
    <w:bookmarkStart w:name="z59" w:id="57"/>
    <w:p>
      <w:pPr>
        <w:spacing w:after="0"/>
        <w:ind w:left="0"/>
        <w:jc w:val="both"/>
      </w:pPr>
      <w:r>
        <w:rPr>
          <w:rFonts w:ascii="Times New Roman"/>
          <w:b w:val="false"/>
          <w:i w:val="false"/>
          <w:color w:val="000000"/>
          <w:sz w:val="28"/>
        </w:rPr>
        <w:t>
      22. Қаланың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әкімдігінің</w:t>
            </w:r>
            <w:r>
              <w:br/>
            </w:r>
            <w:r>
              <w:rPr>
                <w:rFonts w:ascii="Times New Roman"/>
                <w:b w:val="false"/>
                <w:i w:val="false"/>
                <w:color w:val="000000"/>
                <w:sz w:val="20"/>
              </w:rPr>
              <w:t>2017 жылғы "23" маусымдағы</w:t>
            </w:r>
            <w:r>
              <w:br/>
            </w:r>
            <w:r>
              <w:rPr>
                <w:rFonts w:ascii="Times New Roman"/>
                <w:b w:val="false"/>
                <w:i w:val="false"/>
                <w:color w:val="000000"/>
                <w:sz w:val="20"/>
              </w:rPr>
              <w:t>№ 439 қаулысына 2-қосымша</w:t>
            </w:r>
          </w:p>
        </w:tc>
      </w:tr>
    </w:tbl>
    <w:bookmarkStart w:name="z61" w:id="58"/>
    <w:p>
      <w:pPr>
        <w:spacing w:after="0"/>
        <w:ind w:left="0"/>
        <w:jc w:val="left"/>
      </w:pPr>
      <w:r>
        <w:rPr>
          <w:rFonts w:ascii="Times New Roman"/>
          <w:b/>
          <w:i w:val="false"/>
          <w:color w:val="000000"/>
        </w:rPr>
        <w:t xml:space="preserve"> Аягөз ауданындағы шалғайдағы елді мекендерде тұратын балаларды жалпы білім беретін мектептерге тасымалдаудың схемасы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5811"/>
        <w:gridCol w:w="5833"/>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бағыт</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бағыт</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Аягөз ауданы Майлин ауылдық округінің Ескі Майлин елді мекені; </w:t>
            </w:r>
            <w:r>
              <w:br/>
            </w:r>
            <w:r>
              <w:rPr>
                <w:rFonts w:ascii="Times New Roman"/>
                <w:b w:val="false"/>
                <w:i w:val="false"/>
                <w:color w:val="000000"/>
                <w:sz w:val="20"/>
              </w:rPr>
              <w:t>
</w:t>
            </w:r>
            <w:r>
              <w:br/>
            </w:r>
            <w:r>
              <w:rPr>
                <w:rFonts w:ascii="Times New Roman"/>
                <w:b w:val="false"/>
                <w:i w:val="false"/>
                <w:color w:val="000000"/>
                <w:sz w:val="20"/>
              </w:rPr>
              <w:t>Аягөз қаласы Оңтүстік қалашығының "№ 4 аралас жалпы білім беретін орта мектебі" коммуналдық мемлекеттік мекемесінен 50 метр қашықтықтағы алаң.</w:t>
            </w:r>
            <w:r>
              <w:br/>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 Оңтүстік қалашығының "№ 4 аралас жалпы білім беретін орта мектебі" коммуналдық мемлекеттік мекемесінен 50 метр қашықтықтағы алаң;</w:t>
            </w:r>
            <w:r>
              <w:br/>
            </w:r>
            <w:r>
              <w:rPr>
                <w:rFonts w:ascii="Times New Roman"/>
                <w:b w:val="false"/>
                <w:i w:val="false"/>
                <w:color w:val="000000"/>
                <w:sz w:val="20"/>
              </w:rPr>
              <w:t>
</w:t>
            </w:r>
            <w:r>
              <w:br/>
            </w:r>
            <w:r>
              <w:rPr>
                <w:rFonts w:ascii="Times New Roman"/>
                <w:b w:val="false"/>
                <w:i w:val="false"/>
                <w:color w:val="000000"/>
                <w:sz w:val="20"/>
              </w:rPr>
              <w:t xml:space="preserve"> Аялдама: Аягөз ауданы Майлин ауылдық округінің Ескі Майлин елді мекені.</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Аягөз ауданы Аягөз қаласы 3-ші шақырым елді мекені; </w:t>
            </w:r>
            <w:r>
              <w:br/>
            </w:r>
            <w:r>
              <w:rPr>
                <w:rFonts w:ascii="Times New Roman"/>
                <w:b w:val="false"/>
                <w:i w:val="false"/>
                <w:color w:val="000000"/>
                <w:sz w:val="20"/>
              </w:rPr>
              <w:t>
</w:t>
            </w:r>
            <w:r>
              <w:br/>
            </w:r>
            <w:r>
              <w:rPr>
                <w:rFonts w:ascii="Times New Roman"/>
                <w:b w:val="false"/>
                <w:i w:val="false"/>
                <w:color w:val="000000"/>
                <w:sz w:val="20"/>
              </w:rPr>
              <w:t>Аягөз қаласы Оңтүстік қалашығының "№ 4 аралас жалпы білім беретін орта мектебі" коммуналдық мемлекеттік мекемесінен 50 метр қашықтықтағы алаң.</w:t>
            </w:r>
            <w:r>
              <w:br/>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 Оңтүстік қалашығының "№ 4 аралас жалпы білім беретін орта мектебі" коммуналдық мемлекеттік мекемесінен 50 метр қашықтықтағы алаң;</w:t>
            </w:r>
            <w:r>
              <w:br/>
            </w:r>
            <w:r>
              <w:rPr>
                <w:rFonts w:ascii="Times New Roman"/>
                <w:b w:val="false"/>
                <w:i w:val="false"/>
                <w:color w:val="000000"/>
                <w:sz w:val="20"/>
              </w:rPr>
              <w:t xml:space="preserve">
Аялдама: Аягөз ауданы Аягөз қаласы 3-ші шақырым елді мекені;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Аягөз ауданы Ақшәулі ауылдық округінің Қарабұлақ елді мекені; </w:t>
            </w:r>
            <w:r>
              <w:br/>
            </w:r>
            <w:r>
              <w:rPr>
                <w:rFonts w:ascii="Times New Roman"/>
                <w:b w:val="false"/>
                <w:i w:val="false"/>
                <w:color w:val="000000"/>
                <w:sz w:val="20"/>
              </w:rPr>
              <w:t>
</w:t>
            </w:r>
            <w:r>
              <w:br/>
            </w:r>
            <w:r>
              <w:rPr>
                <w:rFonts w:ascii="Times New Roman"/>
                <w:b w:val="false"/>
                <w:i w:val="false"/>
                <w:color w:val="000000"/>
                <w:sz w:val="20"/>
              </w:rPr>
              <w:t>Аягөз ауданы Ақшәулі ауылдық округінің Ақшәулі ауылының "Ақшәулі жалпы білім беретін орта мектебі" коммуналдық мемлекеттік мекемесінен 50 метр қашықтықтағы алаң.</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Ақшәулі ауылдық округінің Ақшәулі ауылының "Ақшәулі жалпы білім беретін орта мектебі" коммуналдық мемлекеттік мекемесінен 50 метр қашықтықтағы алаң;</w:t>
            </w:r>
            <w:r>
              <w:br/>
            </w:r>
            <w:r>
              <w:rPr>
                <w:rFonts w:ascii="Times New Roman"/>
                <w:b w:val="false"/>
                <w:i w:val="false"/>
                <w:color w:val="000000"/>
                <w:sz w:val="20"/>
              </w:rPr>
              <w:t>
</w:t>
            </w:r>
            <w:r>
              <w:br/>
            </w:r>
            <w:r>
              <w:rPr>
                <w:rFonts w:ascii="Times New Roman"/>
                <w:b w:val="false"/>
                <w:i w:val="false"/>
                <w:color w:val="000000"/>
                <w:sz w:val="20"/>
              </w:rPr>
              <w:t>Аялдама: Аягөз ауданы Ақшәулі ауылдық округінің Қарабұлақ елді мекені.</w:t>
            </w:r>
            <w:r>
              <w:br/>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Аягөз ауданы Тарлаулы ауылдық округінің Таңсық айрығы;</w:t>
            </w:r>
            <w:r>
              <w:br/>
            </w:r>
            <w:r>
              <w:rPr>
                <w:rFonts w:ascii="Times New Roman"/>
                <w:b w:val="false"/>
                <w:i w:val="false"/>
                <w:color w:val="000000"/>
                <w:sz w:val="20"/>
              </w:rPr>
              <w:t>
Аягөз ауданы Тарлаулы ауылдық округінің Тарлаулы ауылының "Қ.Қадыржанов атындағы Қызылқия жалпы білім беретін орта мектеп" коммуналдық мемлекеттік мекемесінен 50 метр қашықтықтағы алаң.</w:t>
            </w:r>
            <w:r>
              <w:br/>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Тарлаулы ауылдық округінің Тарлаулы ауылының "Қ.Қадыржанов атындағы Қызылқия жалпы білім беретін орта мектеп" коммуналдық мемлекеттік мекемесінен 50 метр қашықтықтағы алаң;</w:t>
            </w:r>
            <w:r>
              <w:br/>
            </w:r>
            <w:r>
              <w:rPr>
                <w:rFonts w:ascii="Times New Roman"/>
                <w:b w:val="false"/>
                <w:i w:val="false"/>
                <w:color w:val="000000"/>
                <w:sz w:val="20"/>
              </w:rPr>
              <w:t>
</w:t>
            </w:r>
            <w:r>
              <w:br/>
            </w:r>
            <w:r>
              <w:rPr>
                <w:rFonts w:ascii="Times New Roman"/>
                <w:b w:val="false"/>
                <w:i w:val="false"/>
                <w:color w:val="000000"/>
                <w:sz w:val="20"/>
              </w:rPr>
              <w:t>Аялдама: Аягөз ауданы Тарлаулы ауылдық округінің Таңсық айрығы.</w:t>
            </w:r>
            <w:r>
              <w:br/>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Аягөз ауданы Тарбағатай ауылдық округінің Малтүгел елді мекені;</w:t>
            </w:r>
            <w:r>
              <w:br/>
            </w:r>
            <w:r>
              <w:rPr>
                <w:rFonts w:ascii="Times New Roman"/>
                <w:b w:val="false"/>
                <w:i w:val="false"/>
                <w:color w:val="000000"/>
                <w:sz w:val="20"/>
              </w:rPr>
              <w:t>
</w:t>
            </w:r>
            <w:r>
              <w:br/>
            </w:r>
            <w:r>
              <w:rPr>
                <w:rFonts w:ascii="Times New Roman"/>
                <w:b w:val="false"/>
                <w:i w:val="false"/>
                <w:color w:val="000000"/>
                <w:sz w:val="20"/>
              </w:rPr>
              <w:t>Аягөз ауданы Тарбағатай ауылдық округінің Тарбағатай ауылының "Тарбағатай жалпы білім беретін орта мектебі" коммуналдық мемлекеттік мекемесінен 50 метр қашықтықтағы алаң</w:t>
            </w: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Тарбағатай ауылдық округінің Тарбағатай ауылының "Тарбағатай жалпы білім беретін орта мектебі" коммуналдық мемлекеттік мекемесінен 50 метр қашықтықтағы алаң;</w:t>
            </w:r>
            <w:r>
              <w:br/>
            </w:r>
            <w:r>
              <w:rPr>
                <w:rFonts w:ascii="Times New Roman"/>
                <w:b w:val="false"/>
                <w:i w:val="false"/>
                <w:color w:val="000000"/>
                <w:sz w:val="20"/>
              </w:rPr>
              <w:t>
</w:t>
            </w:r>
            <w:r>
              <w:br/>
            </w:r>
            <w:r>
              <w:rPr>
                <w:rFonts w:ascii="Times New Roman"/>
                <w:b w:val="false"/>
                <w:i w:val="false"/>
                <w:color w:val="000000"/>
                <w:sz w:val="20"/>
              </w:rPr>
              <w:t>Аялдама: Аягөз ауданы Тарбағатай ауылдық округінің Малтүгел елді мекені.</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Аягөз ауданы Қопа ауылдық округінің Қарасу елді мекені; </w:t>
            </w:r>
            <w:r>
              <w:br/>
            </w:r>
            <w:r>
              <w:rPr>
                <w:rFonts w:ascii="Times New Roman"/>
                <w:b w:val="false"/>
                <w:i w:val="false"/>
                <w:color w:val="000000"/>
                <w:sz w:val="20"/>
              </w:rPr>
              <w:t>
</w:t>
            </w:r>
            <w:r>
              <w:br/>
            </w:r>
            <w:r>
              <w:rPr>
                <w:rFonts w:ascii="Times New Roman"/>
                <w:b w:val="false"/>
                <w:i w:val="false"/>
                <w:color w:val="000000"/>
                <w:sz w:val="20"/>
              </w:rPr>
              <w:t>Аягөз ауданы Қопа ауылдық округінің "Мал бордақылау алаңынан" 50 метр қашықтықтағы алаң;</w:t>
            </w:r>
            <w:r>
              <w:br/>
            </w:r>
            <w:r>
              <w:rPr>
                <w:rFonts w:ascii="Times New Roman"/>
                <w:b w:val="false"/>
                <w:i w:val="false"/>
                <w:color w:val="000000"/>
                <w:sz w:val="20"/>
              </w:rPr>
              <w:t>
</w:t>
            </w:r>
            <w:r>
              <w:br/>
            </w:r>
            <w:r>
              <w:rPr>
                <w:rFonts w:ascii="Times New Roman"/>
                <w:b w:val="false"/>
                <w:i w:val="false"/>
                <w:color w:val="000000"/>
                <w:sz w:val="20"/>
              </w:rPr>
              <w:t>Аягөз ауданы Қопа ауылдық округінің Қопа ауылының "С.Сейфуллин атындағы жалпы білім беретін орта мектеп" коммуналдық мемлекеттік мекемесінен 50 метр қашықтықтағы алаң.</w:t>
            </w:r>
            <w:r>
              <w:br/>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Қопа ауылдық округінің Қопа ауылының "С.Сейфуллин атындағы жалпы білім беретін орта мектеп" коммуналдық мемлекеттік мекемесінен 50 метр қашықтықтағы алаң;</w:t>
            </w:r>
            <w:r>
              <w:br/>
            </w:r>
            <w:r>
              <w:rPr>
                <w:rFonts w:ascii="Times New Roman"/>
                <w:b w:val="false"/>
                <w:i w:val="false"/>
                <w:color w:val="000000"/>
                <w:sz w:val="20"/>
              </w:rPr>
              <w:t>
</w:t>
            </w:r>
            <w:r>
              <w:br/>
            </w:r>
            <w:r>
              <w:rPr>
                <w:rFonts w:ascii="Times New Roman"/>
                <w:b w:val="false"/>
                <w:i w:val="false"/>
                <w:color w:val="000000"/>
                <w:sz w:val="20"/>
              </w:rPr>
              <w:t>Аягөз ауданы Қопа ауылдық округінің "Мал бордақылау алаңынан" 50 метр қашықтықтағы алаң;</w:t>
            </w:r>
            <w:r>
              <w:br/>
            </w:r>
            <w:r>
              <w:rPr>
                <w:rFonts w:ascii="Times New Roman"/>
                <w:b w:val="false"/>
                <w:i w:val="false"/>
                <w:color w:val="000000"/>
                <w:sz w:val="20"/>
              </w:rPr>
              <w:t>
</w:t>
            </w:r>
            <w:r>
              <w:br/>
            </w:r>
            <w:r>
              <w:rPr>
                <w:rFonts w:ascii="Times New Roman"/>
                <w:b w:val="false"/>
                <w:i w:val="false"/>
                <w:color w:val="000000"/>
                <w:sz w:val="20"/>
              </w:rPr>
              <w:t xml:space="preserve">Аялдама: Аягөз ауданы Қопа ауылдық округінің Қарасу елді мекені.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Аягөз ауданы Қопа ауылдық округінің 5 ферма елді мекені; </w:t>
            </w:r>
            <w:r>
              <w:br/>
            </w:r>
            <w:r>
              <w:rPr>
                <w:rFonts w:ascii="Times New Roman"/>
                <w:b w:val="false"/>
                <w:i w:val="false"/>
                <w:color w:val="000000"/>
                <w:sz w:val="20"/>
              </w:rPr>
              <w:t>
</w:t>
            </w:r>
            <w:r>
              <w:br/>
            </w:r>
            <w:r>
              <w:rPr>
                <w:rFonts w:ascii="Times New Roman"/>
                <w:b w:val="false"/>
                <w:i w:val="false"/>
                <w:color w:val="000000"/>
                <w:sz w:val="20"/>
              </w:rPr>
              <w:t xml:space="preserve"> Аялдама: Аягөз ауданы Қопа ауылдық округінің Ескі Қопа елді мекені; </w:t>
            </w:r>
            <w:r>
              <w:br/>
            </w:r>
            <w:r>
              <w:rPr>
                <w:rFonts w:ascii="Times New Roman"/>
                <w:b w:val="false"/>
                <w:i w:val="false"/>
                <w:color w:val="000000"/>
                <w:sz w:val="20"/>
              </w:rPr>
              <w:t>
</w:t>
            </w:r>
            <w:r>
              <w:br/>
            </w:r>
            <w:r>
              <w:rPr>
                <w:rFonts w:ascii="Times New Roman"/>
                <w:b w:val="false"/>
                <w:i w:val="false"/>
                <w:color w:val="000000"/>
                <w:sz w:val="20"/>
              </w:rPr>
              <w:t>Аягөз ауданы Қопа ауылдық округінің Қопа ауылының "С.Сейфуллин атындағы жалпы білім беретін орта мектеп" коммуналдық мемлекеттік мекемесінен 50 метр қашықтықтағы алаң.</w:t>
            </w:r>
            <w:r>
              <w:br/>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Қопа ауылдық округінің Қопа ауылының "С.Сейфуллин атындағы жалпы білім беретін орта мектеп" коммуналдық мемлекеттік мекемесінен 50 метр қашықтықтағы алаң;</w:t>
            </w:r>
            <w:r>
              <w:br/>
            </w:r>
            <w:r>
              <w:rPr>
                <w:rFonts w:ascii="Times New Roman"/>
                <w:b w:val="false"/>
                <w:i w:val="false"/>
                <w:color w:val="000000"/>
                <w:sz w:val="20"/>
              </w:rPr>
              <w:t>
</w:t>
            </w:r>
            <w:r>
              <w:br/>
            </w:r>
            <w:r>
              <w:rPr>
                <w:rFonts w:ascii="Times New Roman"/>
                <w:b w:val="false"/>
                <w:i w:val="false"/>
                <w:color w:val="000000"/>
                <w:sz w:val="20"/>
              </w:rPr>
              <w:t xml:space="preserve"> Аялдама: Аягөз ауданы Қопа ауылдық округінің Ескі Қопа елді мекені; </w:t>
            </w:r>
            <w:r>
              <w:br/>
            </w:r>
            <w:r>
              <w:rPr>
                <w:rFonts w:ascii="Times New Roman"/>
                <w:b w:val="false"/>
                <w:i w:val="false"/>
                <w:color w:val="000000"/>
                <w:sz w:val="20"/>
              </w:rPr>
              <w:t>
</w:t>
            </w:r>
            <w:r>
              <w:br/>
            </w:r>
            <w:r>
              <w:rPr>
                <w:rFonts w:ascii="Times New Roman"/>
                <w:b w:val="false"/>
                <w:i w:val="false"/>
                <w:color w:val="000000"/>
                <w:sz w:val="20"/>
              </w:rPr>
              <w:t xml:space="preserve"> Аялдама: Аягөз ауданы Қопа ауылдық округінің 5 ферма елді мекені. </w:t>
            </w:r>
            <w:r>
              <w:br/>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Аягөз ауданы Баршатас ауылдық округінен 3,5 шақырым қашықтықта орналасқан елді мекені; </w:t>
            </w:r>
            <w:r>
              <w:br/>
            </w:r>
            <w:r>
              <w:rPr>
                <w:rFonts w:ascii="Times New Roman"/>
                <w:b w:val="false"/>
                <w:i w:val="false"/>
                <w:color w:val="000000"/>
                <w:sz w:val="20"/>
              </w:rPr>
              <w:t>
</w:t>
            </w:r>
            <w:r>
              <w:br/>
            </w:r>
            <w:r>
              <w:rPr>
                <w:rFonts w:ascii="Times New Roman"/>
                <w:b w:val="false"/>
                <w:i w:val="false"/>
                <w:color w:val="000000"/>
                <w:sz w:val="20"/>
              </w:rPr>
              <w:t>Аягөз ауданы Баршатас ауылдық округінің Баршатас ауылының "О.Менаяқұлы атындағы жалпы білім беретін орта мектеп" коммуналдық мемлекеттік мекемесінен 50 метр қашықтықтағы алаң.</w:t>
            </w:r>
            <w:r>
              <w:br/>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Баршатас ауылдық округінің Баршатас ауылының "О.Менаяқұлы атындағы жалпы білім беретін орта мектеп" коммуналдық мемлекеттік мекемесінен 50 метр қашықтықтағы алаң;</w:t>
            </w:r>
            <w:r>
              <w:br/>
            </w:r>
            <w:r>
              <w:rPr>
                <w:rFonts w:ascii="Times New Roman"/>
                <w:b w:val="false"/>
                <w:i w:val="false"/>
                <w:color w:val="000000"/>
                <w:sz w:val="20"/>
              </w:rPr>
              <w:t>
</w:t>
            </w:r>
            <w:r>
              <w:br/>
            </w:r>
            <w:r>
              <w:rPr>
                <w:rFonts w:ascii="Times New Roman"/>
                <w:b w:val="false"/>
                <w:i w:val="false"/>
                <w:color w:val="000000"/>
                <w:sz w:val="20"/>
              </w:rPr>
              <w:t xml:space="preserve"> Аялдама: Аягөз ауданы Баршатас ауылдық округінен 3,5 шақырым қашықтықта орналасқан елді мекені;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