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5afc" w14:textId="7785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ауданындағы шалғай елді мекендерде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Шығыс Қазақстан облысы Бесқарағай ауданы әкімдігінің 2017 жылғы 24 сәуірдегі № 119 қаулысы. Шығыс Қазақстан облысының Әділет департаментінде 2017 жылғы 25 мамырда № 5037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2-тармағына,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Реестірінің нормативтік-құқықтық актілерінде 11550 нөмірімен тіркелген) сәйкес, Бесқарағай аудандық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Бесқарағай ауданының шалғай елді мекендерінде тұратын балаларды жалпы білім беретін мектептерге тасымалдаудың схемасы мен тәртібі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Қаулы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Рахметуллин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2017 жылғы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сәуірдегі</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119</w:t>
            </w:r>
            <w:r>
              <w:rPr>
                <w:rFonts w:ascii="Times New Roman"/>
                <w:b w:val="false"/>
                <w:i w:val="false"/>
                <w:color w:val="000000"/>
                <w:sz w:val="20"/>
              </w:rPr>
              <w:t xml:space="preserve"> қаулысына 1-қосымша</w:t>
            </w:r>
          </w:p>
        </w:tc>
      </w:tr>
    </w:tbl>
    <w:bookmarkStart w:name="z6" w:id="4"/>
    <w:p>
      <w:pPr>
        <w:spacing w:after="0"/>
        <w:ind w:left="0"/>
        <w:jc w:val="left"/>
      </w:pPr>
      <w:r>
        <w:rPr>
          <w:rFonts w:ascii="Times New Roman"/>
          <w:b/>
          <w:i w:val="false"/>
          <w:color w:val="000000"/>
        </w:rPr>
        <w:t xml:space="preserve"> Бесқарағай ауданындағы шалғайдағы елді мекендерде тұратын балаларды жалпы білім беретін мектептерге тасымалдаудың схемасы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6016"/>
        <w:gridCol w:w="6016"/>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Тура бағыт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Кері бағыт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Қарабаш кардоны "Семей орманы" МОТР РММ Канонерка филиалы Джемур орман шаруашылық кеңсесі маңындағы алаңы; Аялдама: Бесқарағай ауылы Елистратов көшесі "Үлкен Владимировка орта мектебі" коммуналдық мемлекеттік мекемісінің алдындағы алаң;Қарабашкардон "Семей орманы" МОТР РММ Канонерка филиалы Джемур орман шаруашылық кеңсесі маңындағы алаңы; Аялдама: Бескарағай ауылы Партизан көшесі "Борас орта мектеп-бақшасы" коммуналдық мемлекеттік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Бескарағай ауылы Партизан көшесі "Борас орта мектеп-бақшасы" коммуналдық мемлекеттік мекемесінің алдындағы алаң; Қарабаш кардон "Семей орманы" МОТР РММ Канонерка филиалы Джемур орман шаруашылық кеңсесі маңындағы алаңы; Аялдама: Бесқарағай ауылы Елистратов көшесі "Үлкен Владимировка орта мектебі" коммуналдық мемлекеттік мекемісінің алдындағы алаң; Қарабаш кардоны "Семей орманы" МОТР Канонерка филиалы Джемур орман шаруашылық кеңсесі республикалық мемлекеттік мекемесінің маңындағы алаңы.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МОТР РММ Беген орман шаруашылық кеңсесі; Аялдама: Беген ауылы "Беген орта мектебі" коммуналдық мемлекетік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Беген ауылы "Беген орта мектебі" коммуналдық мемлекетік мекемесінің алдындағы алаң; "Семей орманы" МОТР РММ Беген орман шаруашылық кеңсесі.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 2 квартал орталық көшесінен; Аялдама: Жетіжар ауылы "Семияр орта мектебі" коммуналдық мемлекеттік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Жетіжар аулы "Семияр орта мектебі" коммуналдық мемлекеттік мекемесінің алдындағы алаң; Лесной ауылы 2 квартал орталық көшесі.</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 Боровая көшесі "Қара-Мырза негізгі мектебі" коммуналдық мемлекеттік мекемесі алаңынан; Аялдама: Канонерка ауылы "Канонерка орта мектебі" коммуналдық мемлекетік мекемесінің алдыңдағы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Канонерка ауылы "Канонерка орта мектебі" коммуналдық мемлекетік мекемесінің алдындағы алаңы; Қара-Мырза ауылы Боровая көшесі "Қара-Мырза негізгі мектебі" коммуналдық мемлекеттік мекемесі алаңынан.</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Бөкебай ауылы "Семей орманы" МОТР РММ Бөкебай орман шаруашылық кеңсесінен; Аялдама: Қарағайлы ауылы "Баймұратов Нурлыбек атындағы орта мектебі" коммуналдық мемлекетік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Қарағайлы ауылы "Баймұратов Нурлыбек атындағы орта мектебі" коммуналдық мемлекетік мекемесінің алдындағы алаңы;Бөкебай ауылы "Семей орманы" МОТР РММ Бөкебай орман шаруашылық кеңсесіне.</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Черемушка ауылы бұрынғы мектептің маңындағы алаң; Аялдама: Мостик ауылы "Мостик орта мектебі" коммуналдық мемлекеттік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Мостик ауылы "Мостик орта мектебі" коммуналдық мемлекеттік мекемесінің алдындағы алаң; Черемушка ауылы бұрынғы мектептің маңындағы алаң</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Доңгелек кардоны "Семей орманы" МОТР Дөңгелек орман шаруашылық кеңсесі; Аялдама: Өндіріс ауылы "Өндіріс орта мектебі" коммуналдық мемлекеттік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Өндіріс ауылы "Өндіріс орта мектебі" коммуналдық мемлекеттік мекемесінің алдындағы алаң; Доңгелек кардоны "Семей орманы" МОТР Дөңгелек орман шаруашылық кеңсесіне.</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ауылындағы бұрынғы бастауыш мектебінен; Аялдама: Глуховка ауылы "Глуховка орта мектебі" коммуналдық мемлекетік мекемесінің алдыңдағы алаң; Стеклянка ауылы Революция көшесі "Камалхан" дүкенінен; Старая Крепость ауылы Центральная көшесінің аялдамасынан; Центральная көшесінің шетіндегі киосктан 50 метр; аялдамадан Орленок саяжайы; аялдамадан "Подхоз" шаруа кожалығы; Аялдама: Глуховка ауылы "Глуховка орта мектебі" коммуналдық мемлекеттік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Глуховка ауылы "Глуховка орта мектебі" коммуналдық мемлекеттік мекемесінің алдындағы алаң; аялдамадан "Подхоз" шаруа кожалығы; аялдамадан Орленок саяжайы; Старая Крепость ауылы Центральная көшесінің аялдамасынан; Стеклянка ауылы Революция көшесі "Камалхан" дүкенінен; Центральная көшесінің шетіндегі киосктан 50 метр; Аялдама: Глуховка ауылы "Глуховка орта мектебі" коммуналдық мемлекетік мекемесінің алдындағы алаң; Бірлік ауылындағы бұрыңғы бастауыш мектебіне.</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Морозовка орман шаруашылығы "Семей орманы" МОТР РММ Морозовка орман шаруашылық кеңсесінен; Аялдама: Ерназар ауылы "Сосновка орта мектебі" коммуналдық мемлекетік мекемесінің алдындағы алаңы.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Ерназар ауылы "Сосновка орта мектебі" коммуналдық мемлекетік мекемесінің алдындағы алаң; Морозовка орман шаруашылығы "Семей орманы" МОТР РММ Морозовка орман шаруашылық кеңсесіне.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әкімдігінің </w:t>
            </w:r>
            <w:r>
              <w:br/>
            </w:r>
            <w:r>
              <w:rPr>
                <w:rFonts w:ascii="Times New Roman"/>
                <w:b w:val="false"/>
                <w:i w:val="false"/>
                <w:color w:val="000000"/>
                <w:sz w:val="20"/>
              </w:rPr>
              <w:t>"</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сәуірдегі</w:t>
            </w:r>
            <w:r>
              <w:rPr>
                <w:rFonts w:ascii="Times New Roman"/>
                <w:b w:val="false"/>
                <w:i w:val="false"/>
                <w:color w:val="000000"/>
                <w:sz w:val="20"/>
              </w:rPr>
              <w:t xml:space="preserve"> 2017 жылғы </w:t>
            </w:r>
            <w:r>
              <w:br/>
            </w:r>
            <w:r>
              <w:rPr>
                <w:rFonts w:ascii="Times New Roman"/>
                <w:b w:val="false"/>
                <w:i w:val="false"/>
                <w:color w:val="000000"/>
                <w:sz w:val="20"/>
              </w:rPr>
              <w:t xml:space="preserve">№ </w:t>
            </w:r>
            <w:r>
              <w:rPr>
                <w:rFonts w:ascii="Times New Roman"/>
                <w:b w:val="false"/>
                <w:i w:val="false"/>
                <w:color w:val="000000"/>
                <w:sz w:val="20"/>
                <w:u w:val="single"/>
              </w:rPr>
              <w:t>119</w:t>
            </w:r>
            <w:r>
              <w:rPr>
                <w:rFonts w:ascii="Times New Roman"/>
                <w:b w:val="false"/>
                <w:i w:val="false"/>
                <w:color w:val="000000"/>
                <w:sz w:val="20"/>
              </w:rPr>
              <w:t xml:space="preserve"> қаулысына 2-қосымша</w:t>
            </w:r>
          </w:p>
        </w:tc>
      </w:tr>
    </w:tbl>
    <w:bookmarkStart w:name="z8" w:id="5"/>
    <w:p>
      <w:pPr>
        <w:spacing w:after="0"/>
        <w:ind w:left="0"/>
        <w:jc w:val="left"/>
      </w:pPr>
      <w:r>
        <w:rPr>
          <w:rFonts w:ascii="Times New Roman"/>
          <w:b/>
          <w:i w:val="false"/>
          <w:color w:val="000000"/>
        </w:rPr>
        <w:t xml:space="preserve"> Бесқарағай ауданының шалғайдағы елді мекендерде тұратын балаларды жалпы білім беретін мектептерге тасымалдаудың тәртібі</w:t>
      </w:r>
    </w:p>
    <w:bookmarkEnd w:id="5"/>
    <w:bookmarkStart w:name="z9" w:id="6"/>
    <w:p>
      <w:pPr>
        <w:spacing w:after="0"/>
        <w:ind w:left="0"/>
        <w:jc w:val="left"/>
      </w:pPr>
      <w:r>
        <w:rPr>
          <w:rFonts w:ascii="Times New Roman"/>
          <w:b/>
          <w:i w:val="false"/>
          <w:color w:val="000000"/>
        </w:rPr>
        <w:t xml:space="preserve"> 1. Балаларды тасымалдау тәртібі</w:t>
      </w:r>
    </w:p>
    <w:bookmarkEnd w:id="6"/>
    <w:bookmarkStart w:name="z10" w:id="7"/>
    <w:p>
      <w:pPr>
        <w:spacing w:after="0"/>
        <w:ind w:left="0"/>
        <w:jc w:val="both"/>
      </w:pPr>
      <w:r>
        <w:rPr>
          <w:rFonts w:ascii="Times New Roman"/>
          <w:b w:val="false"/>
          <w:i w:val="false"/>
          <w:color w:val="000000"/>
          <w:sz w:val="28"/>
        </w:rPr>
        <w:t>
      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p>
    <w:bookmarkEnd w:id="7"/>
    <w:bookmarkStart w:name="z11" w:id="8"/>
    <w:p>
      <w:pPr>
        <w:spacing w:after="0"/>
        <w:ind w:left="0"/>
        <w:jc w:val="both"/>
      </w:pPr>
      <w:r>
        <w:rPr>
          <w:rFonts w:ascii="Times New Roman"/>
          <w:b w:val="false"/>
          <w:i w:val="false"/>
          <w:color w:val="000000"/>
          <w:sz w:val="28"/>
        </w:rPr>
        <w:t xml:space="preserve">
      2. Ұйымдасқан балалар тобын тасымалдау кемiнде екi есiгi бар, техникалық жай-күйi Автомобиль көлiгiмен жолаушыларды және багажды тасымалдау ережелерiнде белгiленген талаптарға сай келетiн автобустармен жүзеге асырылады. </w:t>
      </w:r>
    </w:p>
    <w:bookmarkEnd w:id="8"/>
    <w:bookmarkStart w:name="z12" w:id="9"/>
    <w:p>
      <w:pPr>
        <w:spacing w:after="0"/>
        <w:ind w:left="0"/>
        <w:jc w:val="both"/>
      </w:pPr>
      <w:r>
        <w:rPr>
          <w:rFonts w:ascii="Times New Roman"/>
          <w:b w:val="false"/>
          <w:i w:val="false"/>
          <w:color w:val="000000"/>
          <w:sz w:val="28"/>
        </w:rPr>
        <w:t xml:space="preserve">
      3. Ұйымдасқан балалар тобын тасымалдауға арналған автобустар сары түстi шұғылалы шырақшамен жабдықталуға тиiс. </w:t>
      </w:r>
    </w:p>
    <w:bookmarkEnd w:id="9"/>
    <w:bookmarkStart w:name="z13" w:id="10"/>
    <w:p>
      <w:pPr>
        <w:spacing w:after="0"/>
        <w:ind w:left="0"/>
        <w:jc w:val="both"/>
      </w:pPr>
      <w:r>
        <w:rPr>
          <w:rFonts w:ascii="Times New Roman"/>
          <w:b w:val="false"/>
          <w:i w:val="false"/>
          <w:color w:val="000000"/>
          <w:sz w:val="28"/>
        </w:rPr>
        <w:t xml:space="preserve">
      4. Бұл автобустардың алдына және артына "Балалар тасымалы" деген тану белгiсi орнатылуға тиiс. </w:t>
      </w:r>
    </w:p>
    <w:bookmarkEnd w:id="10"/>
    <w:bookmarkStart w:name="z14" w:id="11"/>
    <w:p>
      <w:pPr>
        <w:spacing w:after="0"/>
        <w:ind w:left="0"/>
        <w:jc w:val="both"/>
      </w:pPr>
      <w:r>
        <w:rPr>
          <w:rFonts w:ascii="Times New Roman"/>
          <w:b w:val="false"/>
          <w:i w:val="false"/>
          <w:color w:val="000000"/>
          <w:sz w:val="28"/>
        </w:rPr>
        <w:t>
      5. Балаларды тасымалдаушы (бұдан әрі – Тасымалдаушы) жолаушылар мен багажды тасымалдауға заңнаманың талаптарын сақтаумен өзіне тиесілі автобустарды, шағын автобустарды тасымалдау үшін пайдаланатын білім беру ұйымы болып табылады.</w:t>
      </w:r>
    </w:p>
    <w:bookmarkEnd w:id="11"/>
    <w:bookmarkStart w:name="z15" w:id="12"/>
    <w:p>
      <w:pPr>
        <w:spacing w:after="0"/>
        <w:ind w:left="0"/>
        <w:jc w:val="both"/>
      </w:pPr>
      <w:r>
        <w:rPr>
          <w:rFonts w:ascii="Times New Roman"/>
          <w:b w:val="false"/>
          <w:i w:val="false"/>
          <w:color w:val="000000"/>
          <w:sz w:val="28"/>
        </w:rPr>
        <w:t>
      6.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p>
    <w:bookmarkEnd w:id="12"/>
    <w:bookmarkStart w:name="z16" w:id="13"/>
    <w:p>
      <w:pPr>
        <w:spacing w:after="0"/>
        <w:ind w:left="0"/>
        <w:jc w:val="both"/>
      </w:pPr>
      <w:r>
        <w:rPr>
          <w:rFonts w:ascii="Times New Roman"/>
          <w:b w:val="false"/>
          <w:i w:val="false"/>
          <w:color w:val="000000"/>
          <w:sz w:val="28"/>
        </w:rPr>
        <w:t>
      7.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p>
    <w:bookmarkEnd w:id="13"/>
    <w:bookmarkStart w:name="z17" w:id="14"/>
    <w:p>
      <w:pPr>
        <w:spacing w:after="0"/>
        <w:ind w:left="0"/>
        <w:jc w:val="both"/>
      </w:pPr>
      <w:r>
        <w:rPr>
          <w:rFonts w:ascii="Times New Roman"/>
          <w:b w:val="false"/>
          <w:i w:val="false"/>
          <w:color w:val="000000"/>
          <w:sz w:val="28"/>
        </w:rPr>
        <w:t>
      8.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bookmarkEnd w:id="14"/>
    <w:bookmarkStart w:name="z18" w:id="15"/>
    <w:p>
      <w:pPr>
        <w:spacing w:after="0"/>
        <w:ind w:left="0"/>
        <w:jc w:val="both"/>
      </w:pPr>
      <w:r>
        <w:rPr>
          <w:rFonts w:ascii="Times New Roman"/>
          <w:b w:val="false"/>
          <w:i w:val="false"/>
          <w:color w:val="000000"/>
          <w:sz w:val="28"/>
        </w:rPr>
        <w:t>
      9.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p>
    <w:bookmarkEnd w:id="15"/>
    <w:bookmarkStart w:name="z19" w:id="16"/>
    <w:p>
      <w:pPr>
        <w:spacing w:after="0"/>
        <w:ind w:left="0"/>
        <w:jc w:val="both"/>
      </w:pPr>
      <w:r>
        <w:rPr>
          <w:rFonts w:ascii="Times New Roman"/>
          <w:b w:val="false"/>
          <w:i w:val="false"/>
          <w:color w:val="000000"/>
          <w:sz w:val="28"/>
        </w:rPr>
        <w:t>
      10. Нұсқаманы жол қозғалысы қауiпсiздiгiн қамтамасыз етуге немесе тасымалдаушыға тиесiлi көлiк құралдарын пайдалануға жауапты адам жүргiзедi.</w:t>
      </w:r>
    </w:p>
    <w:bookmarkEnd w:id="16"/>
    <w:bookmarkStart w:name="z20" w:id="17"/>
    <w:p>
      <w:pPr>
        <w:spacing w:after="0"/>
        <w:ind w:left="0"/>
        <w:jc w:val="both"/>
      </w:pPr>
      <w:r>
        <w:rPr>
          <w:rFonts w:ascii="Times New Roman"/>
          <w:b w:val="false"/>
          <w:i w:val="false"/>
          <w:color w:val="000000"/>
          <w:sz w:val="28"/>
        </w:rPr>
        <w:t>
      11. Балаларды тасымалдау үшiн мынадай жүргiзушiлерге рұқсат етiледi:</w:t>
      </w:r>
    </w:p>
    <w:bookmarkEnd w:id="17"/>
    <w:bookmarkStart w:name="z21" w:id="18"/>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18"/>
    <w:bookmarkStart w:name="z22" w:id="19"/>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19"/>
    <w:bookmarkStart w:name="z23" w:id="20"/>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20"/>
    <w:bookmarkStart w:name="z24" w:id="21"/>
    <w:p>
      <w:pPr>
        <w:spacing w:after="0"/>
        <w:ind w:left="0"/>
        <w:jc w:val="both"/>
      </w:pPr>
      <w:r>
        <w:rPr>
          <w:rFonts w:ascii="Times New Roman"/>
          <w:b w:val="false"/>
          <w:i w:val="false"/>
          <w:color w:val="000000"/>
          <w:sz w:val="28"/>
        </w:rPr>
        <w:t>
      12. Балаларды тасымалдау кезiнде автобустың жүргiзушiсiне рұқсат етілмейді:</w:t>
      </w:r>
    </w:p>
    <w:bookmarkEnd w:id="21"/>
    <w:bookmarkStart w:name="z25" w:id="22"/>
    <w:p>
      <w:pPr>
        <w:spacing w:after="0"/>
        <w:ind w:left="0"/>
        <w:jc w:val="both"/>
      </w:pPr>
      <w:r>
        <w:rPr>
          <w:rFonts w:ascii="Times New Roman"/>
          <w:b w:val="false"/>
          <w:i w:val="false"/>
          <w:color w:val="000000"/>
          <w:sz w:val="28"/>
        </w:rPr>
        <w:t>
      1) сағатына 60 км артық жылдамдықпен жүруге;</w:t>
      </w:r>
    </w:p>
    <w:bookmarkEnd w:id="22"/>
    <w:bookmarkStart w:name="z26" w:id="23"/>
    <w:p>
      <w:pPr>
        <w:spacing w:after="0"/>
        <w:ind w:left="0"/>
        <w:jc w:val="both"/>
      </w:pPr>
      <w:r>
        <w:rPr>
          <w:rFonts w:ascii="Times New Roman"/>
          <w:b w:val="false"/>
          <w:i w:val="false"/>
          <w:color w:val="000000"/>
          <w:sz w:val="28"/>
        </w:rPr>
        <w:t>
      2) жүру маршрутын өзгертуге;</w:t>
      </w:r>
    </w:p>
    <w:bookmarkEnd w:id="23"/>
    <w:bookmarkStart w:name="z27" w:id="24"/>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24"/>
    <w:bookmarkStart w:name="z28" w:id="25"/>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25"/>
    <w:bookmarkStart w:name="z29" w:id="26"/>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26"/>
    <w:bookmarkStart w:name="z30" w:id="27"/>
    <w:p>
      <w:pPr>
        <w:spacing w:after="0"/>
        <w:ind w:left="0"/>
        <w:jc w:val="both"/>
      </w:pPr>
      <w:r>
        <w:rPr>
          <w:rFonts w:ascii="Times New Roman"/>
          <w:b w:val="false"/>
          <w:i w:val="false"/>
          <w:color w:val="000000"/>
          <w:sz w:val="28"/>
        </w:rPr>
        <w:t>
      6) автобуспен артқа қарай қозғалысты жүзегеа сыруға;</w:t>
      </w:r>
    </w:p>
    <w:bookmarkEnd w:id="27"/>
    <w:bookmarkStart w:name="z31" w:id="28"/>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28"/>
    <w:bookmarkStart w:name="z32" w:id="29"/>
    <w:p>
      <w:pPr>
        <w:spacing w:after="0"/>
        <w:ind w:left="0"/>
        <w:jc w:val="both"/>
      </w:pPr>
      <w:r>
        <w:rPr>
          <w:rFonts w:ascii="Times New Roman"/>
          <w:b w:val="false"/>
          <w:i w:val="false"/>
          <w:color w:val="000000"/>
          <w:sz w:val="28"/>
        </w:rPr>
        <w:t>
      13.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9"/>
    <w:bookmarkStart w:name="z33" w:id="30"/>
    <w:p>
      <w:pPr>
        <w:spacing w:after="0"/>
        <w:ind w:left="0"/>
        <w:jc w:val="both"/>
      </w:pPr>
      <w:r>
        <w:rPr>
          <w:rFonts w:ascii="Times New Roman"/>
          <w:b w:val="false"/>
          <w:i w:val="false"/>
          <w:color w:val="000000"/>
          <w:sz w:val="28"/>
        </w:rPr>
        <w:t>
      14. Көлiк құралы жақындаған кезде ерiп жүрушiлер балалардың оның алдынан шығуына және жүру бөлiгiнде болуына жол бермейдi.</w:t>
      </w:r>
    </w:p>
    <w:bookmarkEnd w:id="30"/>
    <w:bookmarkStart w:name="z34" w:id="31"/>
    <w:p>
      <w:pPr>
        <w:spacing w:after="0"/>
        <w:ind w:left="0"/>
        <w:jc w:val="both"/>
      </w:pPr>
      <w:r>
        <w:rPr>
          <w:rFonts w:ascii="Times New Roman"/>
          <w:b w:val="false"/>
          <w:i w:val="false"/>
          <w:color w:val="000000"/>
          <w:sz w:val="28"/>
        </w:rPr>
        <w:t>
      15. Ерiп жүрушiлер балаларды отырғызу орнына ұйымдасқан тәртiпте (кiшiбалаларды–екi-екiденсапқатұрғызып) жеткiзедi. Отырғызу автобустың алдыңғы есiгi арқылы жүргiзiледi.</w:t>
      </w:r>
    </w:p>
    <w:bookmarkEnd w:id="31"/>
    <w:bookmarkStart w:name="z35" w:id="32"/>
    <w:p>
      <w:pPr>
        <w:spacing w:after="0"/>
        <w:ind w:left="0"/>
        <w:jc w:val="both"/>
      </w:pPr>
      <w:r>
        <w:rPr>
          <w:rFonts w:ascii="Times New Roman"/>
          <w:b w:val="false"/>
          <w:i w:val="false"/>
          <w:color w:val="000000"/>
          <w:sz w:val="28"/>
        </w:rPr>
        <w:t>
      16. Ерiп жүрушiлер автобусқа отырғызу және одан түсiру, автобус қозғалысы кезiнде және аялдау уақытында балалар арасында тиiстi тәртiптi қамтамасыз етеді.</w:t>
      </w:r>
    </w:p>
    <w:bookmarkEnd w:id="32"/>
    <w:bookmarkStart w:name="z36" w:id="33"/>
    <w:p>
      <w:pPr>
        <w:spacing w:after="0"/>
        <w:ind w:left="0"/>
        <w:jc w:val="both"/>
      </w:pPr>
      <w:r>
        <w:rPr>
          <w:rFonts w:ascii="Times New Roman"/>
          <w:b w:val="false"/>
          <w:i w:val="false"/>
          <w:color w:val="000000"/>
          <w:sz w:val="28"/>
        </w:rPr>
        <w:t>
      17.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p>
    <w:bookmarkEnd w:id="33"/>
    <w:bookmarkStart w:name="z37" w:id="34"/>
    <w:p>
      <w:pPr>
        <w:spacing w:after="0"/>
        <w:ind w:left="0"/>
        <w:jc w:val="both"/>
      </w:pPr>
      <w:r>
        <w:rPr>
          <w:rFonts w:ascii="Times New Roman"/>
          <w:b w:val="false"/>
          <w:i w:val="false"/>
          <w:color w:val="000000"/>
          <w:sz w:val="28"/>
        </w:rPr>
        <w:t>
      18. Сапар кезiнде ерiп жүрушiлер балалардың:</w:t>
      </w:r>
    </w:p>
    <w:bookmarkEnd w:id="34"/>
    <w:bookmarkStart w:name="z38" w:id="35"/>
    <w:p>
      <w:pPr>
        <w:spacing w:after="0"/>
        <w:ind w:left="0"/>
        <w:jc w:val="both"/>
      </w:pPr>
      <w:r>
        <w:rPr>
          <w:rFonts w:ascii="Times New Roman"/>
          <w:b w:val="false"/>
          <w:i w:val="false"/>
          <w:color w:val="000000"/>
          <w:sz w:val="28"/>
        </w:rPr>
        <w:t>
      1) салонда тұруына және жүруiне;</w:t>
      </w:r>
    </w:p>
    <w:bookmarkEnd w:id="35"/>
    <w:bookmarkStart w:name="z39" w:id="36"/>
    <w:p>
      <w:pPr>
        <w:spacing w:after="0"/>
        <w:ind w:left="0"/>
        <w:jc w:val="both"/>
      </w:pPr>
      <w:r>
        <w:rPr>
          <w:rFonts w:ascii="Times New Roman"/>
          <w:b w:val="false"/>
          <w:i w:val="false"/>
          <w:color w:val="000000"/>
          <w:sz w:val="28"/>
        </w:rPr>
        <w:t>
      2) есiктер мен терезелерге жантаюына;</w:t>
      </w:r>
    </w:p>
    <w:bookmarkEnd w:id="36"/>
    <w:bookmarkStart w:name="z40" w:id="37"/>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37"/>
    <w:bookmarkStart w:name="z41" w:id="38"/>
    <w:p>
      <w:pPr>
        <w:spacing w:after="0"/>
        <w:ind w:left="0"/>
        <w:jc w:val="both"/>
      </w:pPr>
      <w:r>
        <w:rPr>
          <w:rFonts w:ascii="Times New Roman"/>
          <w:b w:val="false"/>
          <w:i w:val="false"/>
          <w:color w:val="000000"/>
          <w:sz w:val="28"/>
        </w:rPr>
        <w:t>
      4)қол жүгiн өту жолдарына және кiреберiстегi (шығаберiстегi) алаңдарда орналастыруына;</w:t>
      </w:r>
    </w:p>
    <w:bookmarkEnd w:id="38"/>
    <w:bookmarkStart w:name="z42" w:id="39"/>
    <w:p>
      <w:pPr>
        <w:spacing w:after="0"/>
        <w:ind w:left="0"/>
        <w:jc w:val="both"/>
      </w:pPr>
      <w:r>
        <w:rPr>
          <w:rFonts w:ascii="Times New Roman"/>
          <w:b w:val="false"/>
          <w:i w:val="false"/>
          <w:color w:val="000000"/>
          <w:sz w:val="28"/>
        </w:rPr>
        <w:t>
      5) терезе ойықтарынан бастарын шығаруына;</w:t>
      </w:r>
    </w:p>
    <w:bookmarkEnd w:id="39"/>
    <w:bookmarkStart w:name="z43" w:id="40"/>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40"/>
    <w:bookmarkStart w:name="z44" w:id="41"/>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bookmarkEnd w:id="41"/>
    <w:bookmarkStart w:name="z45" w:id="42"/>
    <w:p>
      <w:pPr>
        <w:spacing w:after="0"/>
        <w:ind w:left="0"/>
        <w:jc w:val="both"/>
      </w:pPr>
      <w:r>
        <w:rPr>
          <w:rFonts w:ascii="Times New Roman"/>
          <w:b w:val="false"/>
          <w:i w:val="false"/>
          <w:color w:val="000000"/>
          <w:sz w:val="28"/>
        </w:rPr>
        <w:t>
      8)жолаушылардың денсаулығы мен өмiрiне қауiп төндiрмейтiн жағдайларда авариялық жабдықтарды пайдалануына;</w:t>
      </w:r>
    </w:p>
    <w:bookmarkEnd w:id="42"/>
    <w:bookmarkStart w:name="z46" w:id="43"/>
    <w:p>
      <w:pPr>
        <w:spacing w:after="0"/>
        <w:ind w:left="0"/>
        <w:jc w:val="both"/>
      </w:pPr>
      <w:r>
        <w:rPr>
          <w:rFonts w:ascii="Times New Roman"/>
          <w:b w:val="false"/>
          <w:i w:val="false"/>
          <w:color w:val="000000"/>
          <w:sz w:val="28"/>
        </w:rPr>
        <w:t>
      9) есiктердi ашуына;</w:t>
      </w:r>
    </w:p>
    <w:bookmarkEnd w:id="43"/>
    <w:bookmarkStart w:name="z47" w:id="44"/>
    <w:p>
      <w:pPr>
        <w:spacing w:after="0"/>
        <w:ind w:left="0"/>
        <w:jc w:val="both"/>
      </w:pPr>
      <w:r>
        <w:rPr>
          <w:rFonts w:ascii="Times New Roman"/>
          <w:b w:val="false"/>
          <w:i w:val="false"/>
          <w:color w:val="000000"/>
          <w:sz w:val="28"/>
        </w:rPr>
        <w:t>
      10) төбелесуiне, итерiсуiне, қимыл ойындарын ойнауға;</w:t>
      </w:r>
    </w:p>
    <w:bookmarkEnd w:id="44"/>
    <w:bookmarkStart w:name="z48" w:id="45"/>
    <w:p>
      <w:pPr>
        <w:spacing w:after="0"/>
        <w:ind w:left="0"/>
        <w:jc w:val="both"/>
      </w:pPr>
      <w:r>
        <w:rPr>
          <w:rFonts w:ascii="Times New Roman"/>
          <w:b w:val="false"/>
          <w:i w:val="false"/>
          <w:color w:val="000000"/>
          <w:sz w:val="28"/>
        </w:rPr>
        <w:t>
      11) шылымшегуге, сiрiңке, оттықжағуға;</w:t>
      </w:r>
    </w:p>
    <w:bookmarkEnd w:id="45"/>
    <w:bookmarkStart w:name="z49" w:id="46"/>
    <w:p>
      <w:pPr>
        <w:spacing w:after="0"/>
        <w:ind w:left="0"/>
        <w:jc w:val="both"/>
      </w:pPr>
      <w:r>
        <w:rPr>
          <w:rFonts w:ascii="Times New Roman"/>
          <w:b w:val="false"/>
          <w:i w:val="false"/>
          <w:color w:val="000000"/>
          <w:sz w:val="28"/>
        </w:rPr>
        <w:t>
      12) спирттiк iшiмдiктердi iшуiне, есiрткi, психотропты және улы заттарды қабылдауына жол бермейдi.</w:t>
      </w:r>
    </w:p>
    <w:bookmarkEnd w:id="46"/>
    <w:bookmarkStart w:name="z50" w:id="47"/>
    <w:p>
      <w:pPr>
        <w:spacing w:after="0"/>
        <w:ind w:left="0"/>
        <w:jc w:val="both"/>
      </w:pPr>
      <w:r>
        <w:rPr>
          <w:rFonts w:ascii="Times New Roman"/>
          <w:b w:val="false"/>
          <w:i w:val="false"/>
          <w:color w:val="000000"/>
          <w:sz w:val="28"/>
        </w:rPr>
        <w:t>
      19.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p>
    <w:bookmarkEnd w:id="47"/>
    <w:bookmarkStart w:name="z51" w:id="48"/>
    <w:p>
      <w:pPr>
        <w:spacing w:after="0"/>
        <w:ind w:left="0"/>
        <w:jc w:val="both"/>
      </w:pPr>
      <w:r>
        <w:rPr>
          <w:rFonts w:ascii="Times New Roman"/>
          <w:b w:val="false"/>
          <w:i w:val="false"/>
          <w:color w:val="000000"/>
          <w:sz w:val="28"/>
        </w:rPr>
        <w:t>
      20.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p>
    <w:bookmarkEnd w:id="48"/>
    <w:bookmarkStart w:name="z52" w:id="49"/>
    <w:p>
      <w:pPr>
        <w:spacing w:after="0"/>
        <w:ind w:left="0"/>
        <w:jc w:val="both"/>
      </w:pPr>
      <w:r>
        <w:rPr>
          <w:rFonts w:ascii="Times New Roman"/>
          <w:b w:val="false"/>
          <w:i w:val="false"/>
          <w:color w:val="000000"/>
          <w:sz w:val="28"/>
        </w:rPr>
        <w:t>
      21. Түсiрген кезде ерiп жүрушiлер балалардың:</w:t>
      </w:r>
    </w:p>
    <w:bookmarkEnd w:id="49"/>
    <w:bookmarkStart w:name="z53" w:id="50"/>
    <w:p>
      <w:pPr>
        <w:spacing w:after="0"/>
        <w:ind w:left="0"/>
        <w:jc w:val="both"/>
      </w:pPr>
      <w:r>
        <w:rPr>
          <w:rFonts w:ascii="Times New Roman"/>
          <w:b w:val="false"/>
          <w:i w:val="false"/>
          <w:color w:val="000000"/>
          <w:sz w:val="28"/>
        </w:rPr>
        <w:t>
      1) есiкке қарай қозғалғанда төбелесуiне, итерiсуiне;</w:t>
      </w:r>
    </w:p>
    <w:bookmarkEnd w:id="50"/>
    <w:bookmarkStart w:name="z54" w:id="51"/>
    <w:p>
      <w:pPr>
        <w:spacing w:after="0"/>
        <w:ind w:left="0"/>
        <w:jc w:val="both"/>
      </w:pPr>
      <w:r>
        <w:rPr>
          <w:rFonts w:ascii="Times New Roman"/>
          <w:b w:val="false"/>
          <w:i w:val="false"/>
          <w:color w:val="000000"/>
          <w:sz w:val="28"/>
        </w:rPr>
        <w:t>
      2) баспалдақтардансекiруiне;</w:t>
      </w:r>
    </w:p>
    <w:bookmarkEnd w:id="51"/>
    <w:bookmarkStart w:name="z55" w:id="52"/>
    <w:p>
      <w:pPr>
        <w:spacing w:after="0"/>
        <w:ind w:left="0"/>
        <w:jc w:val="both"/>
      </w:pPr>
      <w:r>
        <w:rPr>
          <w:rFonts w:ascii="Times New Roman"/>
          <w:b w:val="false"/>
          <w:i w:val="false"/>
          <w:color w:val="000000"/>
          <w:sz w:val="28"/>
        </w:rPr>
        <w:t>
      3) көлiк құралын жолдың жүргiн шiбөлiгiнен айналып өтуiне, оған шығуына;</w:t>
      </w:r>
    </w:p>
    <w:bookmarkEnd w:id="52"/>
    <w:bookmarkStart w:name="z56" w:id="53"/>
    <w:p>
      <w:pPr>
        <w:spacing w:after="0"/>
        <w:ind w:left="0"/>
        <w:jc w:val="both"/>
      </w:pPr>
      <w:r>
        <w:rPr>
          <w:rFonts w:ascii="Times New Roman"/>
          <w:b w:val="false"/>
          <w:i w:val="false"/>
          <w:color w:val="000000"/>
          <w:sz w:val="28"/>
        </w:rPr>
        <w:t>
      4) жүргiншi бөлiктiң маңында қимыл ойындар ойнауына жол бермейдi.</w:t>
      </w:r>
    </w:p>
    <w:bookmarkEnd w:id="53"/>
    <w:bookmarkStart w:name="z57" w:id="54"/>
    <w:p>
      <w:pPr>
        <w:spacing w:after="0"/>
        <w:ind w:left="0"/>
        <w:jc w:val="both"/>
      </w:pPr>
      <w:r>
        <w:rPr>
          <w:rFonts w:ascii="Times New Roman"/>
          <w:b w:val="false"/>
          <w:i w:val="false"/>
          <w:color w:val="000000"/>
          <w:sz w:val="28"/>
        </w:rPr>
        <w:t>
      22. Түсiргеннен кейiн ерiп жүрушiлер:</w:t>
      </w:r>
    </w:p>
    <w:bookmarkEnd w:id="54"/>
    <w:bookmarkStart w:name="z58" w:id="55"/>
    <w:p>
      <w:pPr>
        <w:spacing w:after="0"/>
        <w:ind w:left="0"/>
        <w:jc w:val="both"/>
      </w:pPr>
      <w:r>
        <w:rPr>
          <w:rFonts w:ascii="Times New Roman"/>
          <w:b w:val="false"/>
          <w:i w:val="false"/>
          <w:color w:val="000000"/>
          <w:sz w:val="28"/>
        </w:rPr>
        <w:t>
      1) жеткiзу орнына келген балаларды санап шығуға;</w:t>
      </w:r>
    </w:p>
    <w:bookmarkEnd w:id="55"/>
    <w:bookmarkStart w:name="z59" w:id="56"/>
    <w:p>
      <w:pPr>
        <w:spacing w:after="0"/>
        <w:ind w:left="0"/>
        <w:jc w:val="both"/>
      </w:pPr>
      <w:r>
        <w:rPr>
          <w:rFonts w:ascii="Times New Roman"/>
          <w:b w:val="false"/>
          <w:i w:val="false"/>
          <w:color w:val="000000"/>
          <w:sz w:val="28"/>
        </w:rPr>
        <w:t>
      2) ұйымдасқан түрде оларды түсiру орнынан және автобустардың тұрақтау алаңшаларынан ерiп жүру;</w:t>
      </w:r>
    </w:p>
    <w:bookmarkEnd w:id="56"/>
    <w:bookmarkStart w:name="z60" w:id="57"/>
    <w:p>
      <w:pPr>
        <w:spacing w:after="0"/>
        <w:ind w:left="0"/>
        <w:jc w:val="both"/>
      </w:pPr>
      <w:r>
        <w:rPr>
          <w:rFonts w:ascii="Times New Roman"/>
          <w:b w:val="false"/>
          <w:i w:val="false"/>
          <w:color w:val="000000"/>
          <w:sz w:val="28"/>
        </w:rPr>
        <w:t>
      3) түсiру орнынан жаяу жүрген кезде олардың Жол жүру ережесiмен жаяу жүргiншiлерге қойылатын талаптардың сақталуын қамтамасыз етедi.</w:t>
      </w:r>
    </w:p>
    <w:bookmarkEnd w:id="57"/>
    <w:bookmarkStart w:name="z61" w:id="58"/>
    <w:p>
      <w:pPr>
        <w:spacing w:after="0"/>
        <w:ind w:left="0"/>
        <w:jc w:val="left"/>
      </w:pPr>
      <w:r>
        <w:rPr>
          <w:rFonts w:ascii="Times New Roman"/>
          <w:b/>
          <w:i w:val="false"/>
          <w:color w:val="000000"/>
        </w:rPr>
        <w:t xml:space="preserve"> 2. Қорытынды ережелер</w:t>
      </w:r>
    </w:p>
    <w:bookmarkEnd w:id="58"/>
    <w:bookmarkStart w:name="z62" w:id="59"/>
    <w:p>
      <w:pPr>
        <w:spacing w:after="0"/>
        <w:ind w:left="0"/>
        <w:jc w:val="both"/>
      </w:pPr>
      <w:r>
        <w:rPr>
          <w:rFonts w:ascii="Times New Roman"/>
          <w:b w:val="false"/>
          <w:i w:val="false"/>
          <w:color w:val="000000"/>
          <w:sz w:val="28"/>
        </w:rPr>
        <w:t>
      23.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