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07836" w14:textId="79078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Бесқарағай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2017 жылғы 22 желтоқсандағы № 19/2-VI шешімі. Шығыс Қазақстан облысының Әділет департаментінде 2017 жылғы 28 желтоқсанда № 5365 болып тіркелді. Күші жойылды - Шығыс Қазақстан облысы Бесқарағай аудандық мәслихатының 2019 жылғы 11 қаңтардағы № 36/3-VI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Бесқарағай аудандық мәслихатының 11.01.2019 </w:t>
      </w:r>
      <w:r>
        <w:rPr>
          <w:rFonts w:ascii="Times New Roman"/>
          <w:b w:val="false"/>
          <w:i w:val="false"/>
          <w:color w:val="ff0000"/>
          <w:sz w:val="28"/>
        </w:rPr>
        <w:t>№ 36/3-VI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және Шығыс Қазақстан облыстық мәслихатының "2018-2020 жылдарға арналған облыстық бюджет туралы" 2017 жылғы 13 желтоқсандағы № 16/176-VI (нормативтік құқықтық актілерді мемлекеттік тіркеу Тізілімінде 5341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2018-2020 жылдарға арналған Бесқарағай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1"/>
    <w:bookmarkStart w:name="z14" w:id="2"/>
    <w:p>
      <w:pPr>
        <w:spacing w:after="0"/>
        <w:ind w:left="0"/>
        <w:jc w:val="both"/>
      </w:pPr>
      <w:r>
        <w:rPr>
          <w:rFonts w:ascii="Times New Roman"/>
          <w:b w:val="false"/>
          <w:i w:val="false"/>
          <w:color w:val="000000"/>
          <w:sz w:val="28"/>
        </w:rPr>
        <w:t>
      1) кірістер – 3 297 626,7 мың теңге, оның ішінде:</w:t>
      </w:r>
    </w:p>
    <w:bookmarkEnd w:id="2"/>
    <w:bookmarkStart w:name="z15" w:id="3"/>
    <w:p>
      <w:pPr>
        <w:spacing w:after="0"/>
        <w:ind w:left="0"/>
        <w:jc w:val="both"/>
      </w:pPr>
      <w:r>
        <w:rPr>
          <w:rFonts w:ascii="Times New Roman"/>
          <w:b w:val="false"/>
          <w:i w:val="false"/>
          <w:color w:val="000000"/>
          <w:sz w:val="28"/>
        </w:rPr>
        <w:t>
      салықтық түсімдер – 498 432,0 мың теңге;</w:t>
      </w:r>
    </w:p>
    <w:bookmarkEnd w:id="3"/>
    <w:bookmarkStart w:name="z16" w:id="4"/>
    <w:p>
      <w:pPr>
        <w:spacing w:after="0"/>
        <w:ind w:left="0"/>
        <w:jc w:val="both"/>
      </w:pPr>
      <w:r>
        <w:rPr>
          <w:rFonts w:ascii="Times New Roman"/>
          <w:b w:val="false"/>
          <w:i w:val="false"/>
          <w:color w:val="000000"/>
          <w:sz w:val="28"/>
        </w:rPr>
        <w:t>
      салықтық емес түсімдер – 3 821,7 мың теңге;</w:t>
      </w:r>
    </w:p>
    <w:bookmarkEnd w:id="4"/>
    <w:bookmarkStart w:name="z17" w:id="5"/>
    <w:p>
      <w:pPr>
        <w:spacing w:after="0"/>
        <w:ind w:left="0"/>
        <w:jc w:val="both"/>
      </w:pPr>
      <w:r>
        <w:rPr>
          <w:rFonts w:ascii="Times New Roman"/>
          <w:b w:val="false"/>
          <w:i w:val="false"/>
          <w:color w:val="000000"/>
          <w:sz w:val="28"/>
        </w:rPr>
        <w:t>
      негізгі капиталды сатудан түсетін түсімдер – 8 959,0 мың теңге;</w:t>
      </w:r>
    </w:p>
    <w:bookmarkEnd w:id="5"/>
    <w:bookmarkStart w:name="z18" w:id="6"/>
    <w:p>
      <w:pPr>
        <w:spacing w:after="0"/>
        <w:ind w:left="0"/>
        <w:jc w:val="both"/>
      </w:pPr>
      <w:r>
        <w:rPr>
          <w:rFonts w:ascii="Times New Roman"/>
          <w:b w:val="false"/>
          <w:i w:val="false"/>
          <w:color w:val="000000"/>
          <w:sz w:val="28"/>
        </w:rPr>
        <w:t>
      трансферттер түсімі – 2 786 414,0 мың теңге;</w:t>
      </w:r>
    </w:p>
    <w:bookmarkEnd w:id="6"/>
    <w:bookmarkStart w:name="z19" w:id="7"/>
    <w:p>
      <w:pPr>
        <w:spacing w:after="0"/>
        <w:ind w:left="0"/>
        <w:jc w:val="both"/>
      </w:pPr>
      <w:r>
        <w:rPr>
          <w:rFonts w:ascii="Times New Roman"/>
          <w:b w:val="false"/>
          <w:i w:val="false"/>
          <w:color w:val="000000"/>
          <w:sz w:val="28"/>
        </w:rPr>
        <w:t>
      2) шығындар – 3 311 190,1 мың теңге;</w:t>
      </w:r>
    </w:p>
    <w:bookmarkEnd w:id="7"/>
    <w:bookmarkStart w:name="z20" w:id="8"/>
    <w:p>
      <w:pPr>
        <w:spacing w:after="0"/>
        <w:ind w:left="0"/>
        <w:jc w:val="both"/>
      </w:pPr>
      <w:r>
        <w:rPr>
          <w:rFonts w:ascii="Times New Roman"/>
          <w:b w:val="false"/>
          <w:i w:val="false"/>
          <w:color w:val="000000"/>
          <w:sz w:val="28"/>
        </w:rPr>
        <w:t>
      3) таза бюджеттік кредиттеу – 40 740,1 мың теңге, оның ішінде:</w:t>
      </w:r>
    </w:p>
    <w:bookmarkEnd w:id="8"/>
    <w:bookmarkStart w:name="z21" w:id="9"/>
    <w:p>
      <w:pPr>
        <w:spacing w:after="0"/>
        <w:ind w:left="0"/>
        <w:jc w:val="both"/>
      </w:pPr>
      <w:r>
        <w:rPr>
          <w:rFonts w:ascii="Times New Roman"/>
          <w:b w:val="false"/>
          <w:i w:val="false"/>
          <w:color w:val="000000"/>
          <w:sz w:val="28"/>
        </w:rPr>
        <w:t>
      бюджеттік кредиттер – 50 187,1 мың теңге;</w:t>
      </w:r>
    </w:p>
    <w:bookmarkEnd w:id="9"/>
    <w:bookmarkStart w:name="z22" w:id="10"/>
    <w:p>
      <w:pPr>
        <w:spacing w:after="0"/>
        <w:ind w:left="0"/>
        <w:jc w:val="both"/>
      </w:pPr>
      <w:r>
        <w:rPr>
          <w:rFonts w:ascii="Times New Roman"/>
          <w:b w:val="false"/>
          <w:i w:val="false"/>
          <w:color w:val="000000"/>
          <w:sz w:val="28"/>
        </w:rPr>
        <w:t>
      бюджеттік кредиттерді өтеу – 9 447,0 мың теңге;</w:t>
      </w:r>
    </w:p>
    <w:bookmarkEnd w:id="10"/>
    <w:bookmarkStart w:name="z23" w:id="11"/>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1"/>
    <w:bookmarkStart w:name="z24" w:id="12"/>
    <w:p>
      <w:pPr>
        <w:spacing w:after="0"/>
        <w:ind w:left="0"/>
        <w:jc w:val="both"/>
      </w:pPr>
      <w:r>
        <w:rPr>
          <w:rFonts w:ascii="Times New Roman"/>
          <w:b w:val="false"/>
          <w:i w:val="false"/>
          <w:color w:val="000000"/>
          <w:sz w:val="28"/>
        </w:rPr>
        <w:t>
      қаржы активтерін сатып алу – 0,0 мың теңге;</w:t>
      </w:r>
    </w:p>
    <w:bookmarkEnd w:id="12"/>
    <w:bookmarkStart w:name="z25" w:id="13"/>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3"/>
    <w:bookmarkStart w:name="z26" w:id="14"/>
    <w:p>
      <w:pPr>
        <w:spacing w:after="0"/>
        <w:ind w:left="0"/>
        <w:jc w:val="both"/>
      </w:pPr>
      <w:r>
        <w:rPr>
          <w:rFonts w:ascii="Times New Roman"/>
          <w:b w:val="false"/>
          <w:i w:val="false"/>
          <w:color w:val="000000"/>
          <w:sz w:val="28"/>
        </w:rPr>
        <w:t>
      5) бюджет тапшылығы (профициті) – -54 303,5 мың теңге;</w:t>
      </w:r>
    </w:p>
    <w:bookmarkEnd w:id="14"/>
    <w:bookmarkStart w:name="z27" w:id="15"/>
    <w:p>
      <w:pPr>
        <w:spacing w:after="0"/>
        <w:ind w:left="0"/>
        <w:jc w:val="both"/>
      </w:pPr>
      <w:r>
        <w:rPr>
          <w:rFonts w:ascii="Times New Roman"/>
          <w:b w:val="false"/>
          <w:i w:val="false"/>
          <w:color w:val="000000"/>
          <w:sz w:val="28"/>
        </w:rPr>
        <w:t>
      6) бюджет тапшылығын қаржыландыру (профицитін пайдалану) – 54303,5 мың теңге.</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Бесқарағай аудандық мәслихатының 30.11.2018 </w:t>
      </w:r>
      <w:r>
        <w:rPr>
          <w:rFonts w:ascii="Times New Roman"/>
          <w:b w:val="false"/>
          <w:i w:val="false"/>
          <w:color w:val="000000"/>
          <w:sz w:val="28"/>
        </w:rPr>
        <w:t>№ 32/2-VI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4" w:id="16"/>
    <w:p>
      <w:pPr>
        <w:spacing w:after="0"/>
        <w:ind w:left="0"/>
        <w:jc w:val="both"/>
      </w:pPr>
      <w:r>
        <w:rPr>
          <w:rFonts w:ascii="Times New Roman"/>
          <w:b w:val="false"/>
          <w:i w:val="false"/>
          <w:color w:val="000000"/>
          <w:sz w:val="28"/>
        </w:rPr>
        <w:t>
      2. 2018 жылға арналған аудандық бюджетте субвенция көлемі 2360611,0 мың теңге сомасында көзделсін.</w:t>
      </w:r>
    </w:p>
    <w:bookmarkEnd w:id="16"/>
    <w:bookmarkStart w:name="z5" w:id="17"/>
    <w:p>
      <w:pPr>
        <w:spacing w:after="0"/>
        <w:ind w:left="0"/>
        <w:jc w:val="both"/>
      </w:pPr>
      <w:r>
        <w:rPr>
          <w:rFonts w:ascii="Times New Roman"/>
          <w:b w:val="false"/>
          <w:i w:val="false"/>
          <w:color w:val="000000"/>
          <w:sz w:val="28"/>
        </w:rPr>
        <w:t>
      3. Глуховка ауылдық округіне 23816 мың теңге, Бесқарағай ауылдық округіне 26939 мың теңге, Ерназар ауылдық округіне 23665 мың теңге сомасында субвенция қарастырылды.</w:t>
      </w:r>
    </w:p>
    <w:bookmarkEnd w:id="17"/>
    <w:bookmarkStart w:name="z6" w:id="18"/>
    <w:p>
      <w:pPr>
        <w:spacing w:after="0"/>
        <w:ind w:left="0"/>
        <w:jc w:val="both"/>
      </w:pPr>
      <w:r>
        <w:rPr>
          <w:rFonts w:ascii="Times New Roman"/>
          <w:b w:val="false"/>
          <w:i w:val="false"/>
          <w:color w:val="000000"/>
          <w:sz w:val="28"/>
        </w:rPr>
        <w:t>
      4. Глуховка ауылдық округіне 312,6  мың теңге, Бесқарағай ауылдық округіне 312,6 мың теңге, Ерназар ауылдық округіне 312,8 мың теңге сомасында трансферттер қарастырылды.</w:t>
      </w:r>
    </w:p>
    <w:bookmarkEnd w:id="18"/>
    <w:bookmarkStart w:name="z7" w:id="19"/>
    <w:p>
      <w:pPr>
        <w:spacing w:after="0"/>
        <w:ind w:left="0"/>
        <w:jc w:val="both"/>
      </w:pPr>
      <w:r>
        <w:rPr>
          <w:rFonts w:ascii="Times New Roman"/>
          <w:b w:val="false"/>
          <w:i w:val="false"/>
          <w:color w:val="000000"/>
          <w:sz w:val="28"/>
        </w:rPr>
        <w:t xml:space="preserve">
      5. Қазақстан Республикасының 2015 жылғы 23 қарашадағы Еңбек кодексінің 139-бабы </w:t>
      </w:r>
      <w:r>
        <w:rPr>
          <w:rFonts w:ascii="Times New Roman"/>
          <w:b w:val="false"/>
          <w:i w:val="false"/>
          <w:color w:val="000000"/>
          <w:sz w:val="28"/>
        </w:rPr>
        <w:t>9-тармағына</w:t>
      </w:r>
      <w:r>
        <w:rPr>
          <w:rFonts w:ascii="Times New Roman"/>
          <w:b w:val="false"/>
          <w:i w:val="false"/>
          <w:color w:val="000000"/>
          <w:sz w:val="28"/>
        </w:rPr>
        <w:t xml:space="preserve"> сәйкес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9"/>
    <w:p>
      <w:pPr>
        <w:spacing w:after="0"/>
        <w:ind w:left="0"/>
        <w:jc w:val="both"/>
      </w:pPr>
      <w:r>
        <w:rPr>
          <w:rFonts w:ascii="Times New Roman"/>
          <w:b w:val="false"/>
          <w:i w:val="false"/>
          <w:color w:val="000000"/>
          <w:sz w:val="28"/>
        </w:rPr>
        <w:t xml:space="preserve">
      Азаматтық қызметшілер болып табылатын және ауылдық жерде жұмыс iстейтiн әлеуметтiк қамсыздандыру, бiлiм беру, мәдениет, спорт және ветеринария саласындағы мамандар лауазымдарының </w:t>
      </w:r>
      <w:r>
        <w:rPr>
          <w:rFonts w:ascii="Times New Roman"/>
          <w:b w:val="false"/>
          <w:i w:val="false"/>
          <w:color w:val="000000"/>
          <w:sz w:val="28"/>
        </w:rPr>
        <w:t>тiзбесiн</w:t>
      </w:r>
      <w:r>
        <w:rPr>
          <w:rFonts w:ascii="Times New Roman"/>
          <w:b w:val="false"/>
          <w:i w:val="false"/>
          <w:color w:val="000000"/>
          <w:sz w:val="28"/>
        </w:rPr>
        <w:t xml:space="preserve"> жергiлiктi өкiлдi органмен келiсу бойынша жергiлiктi атқарушы орган айқындайды.</w:t>
      </w:r>
    </w:p>
    <w:bookmarkStart w:name="z8" w:id="20"/>
    <w:p>
      <w:pPr>
        <w:spacing w:after="0"/>
        <w:ind w:left="0"/>
        <w:jc w:val="both"/>
      </w:pPr>
      <w:r>
        <w:rPr>
          <w:rFonts w:ascii="Times New Roman"/>
          <w:b w:val="false"/>
          <w:i w:val="false"/>
          <w:color w:val="000000"/>
          <w:sz w:val="28"/>
        </w:rPr>
        <w:t>
      6. Ауданның жергілікті атқарушы органның 2018 жылға арналған резерві 8000,0 мың теңге сомасында бекітілсін.</w:t>
      </w:r>
    </w:p>
    <w:bookmarkEnd w:id="20"/>
    <w:bookmarkStart w:name="z9" w:id="21"/>
    <w:p>
      <w:pPr>
        <w:spacing w:after="0"/>
        <w:ind w:left="0"/>
        <w:jc w:val="both"/>
      </w:pPr>
      <w:r>
        <w:rPr>
          <w:rFonts w:ascii="Times New Roman"/>
          <w:b w:val="false"/>
          <w:i w:val="false"/>
          <w:color w:val="000000"/>
          <w:sz w:val="28"/>
        </w:rPr>
        <w:t>
      7. Осы шешім 2018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 Бесқарағай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19/2-VI шешіміне 1 қосымша</w:t>
            </w:r>
          </w:p>
        </w:tc>
      </w:tr>
    </w:tbl>
    <w:p>
      <w:pPr>
        <w:spacing w:after="0"/>
        <w:ind w:left="0"/>
        <w:jc w:val="left"/>
      </w:pPr>
      <w:r>
        <w:rPr>
          <w:rFonts w:ascii="Times New Roman"/>
          <w:b/>
          <w:i w:val="false"/>
          <w:color w:val="000000"/>
        </w:rPr>
        <w:t xml:space="preserve"> 2018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Бесқарағай аудандық мәслихатының 30.11.2018 </w:t>
      </w:r>
      <w:r>
        <w:rPr>
          <w:rFonts w:ascii="Times New Roman"/>
          <w:b w:val="false"/>
          <w:i w:val="false"/>
          <w:color w:val="ff0000"/>
          <w:sz w:val="28"/>
        </w:rPr>
        <w:t>№ 32/2-VI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829"/>
        <w:gridCol w:w="534"/>
        <w:gridCol w:w="829"/>
        <w:gridCol w:w="6820"/>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3297626,7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498432,0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184044,0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184044,0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141308,0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109697,0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107966,0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алынатын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алынатын жер салығын қоспағанда,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түсетiн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түсетiн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2786414,0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2786414,0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2786414,0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390201,4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35601,6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2360611,0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6"/>
        <w:gridCol w:w="1109"/>
        <w:gridCol w:w="1255"/>
        <w:gridCol w:w="5881"/>
        <w:gridCol w:w="27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3311190,1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370566,1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275550,7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115185,0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130933,0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1934064,2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97672,1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97672,1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97672,1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1748986,2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1748986,2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1667815,2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339983,1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246019,1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246019,1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96699,7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182604,8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73822,6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73822,6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73822,6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кеңістiктi ұйымдастыру жөнiндегi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93536,2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19/2-VI шешіміне 2 қосымша</w:t>
            </w:r>
          </w:p>
        </w:tc>
      </w:tr>
    </w:tbl>
    <w:p>
      <w:pPr>
        <w:spacing w:after="0"/>
        <w:ind w:left="0"/>
        <w:jc w:val="left"/>
      </w:pPr>
      <w:r>
        <w:rPr>
          <w:rFonts w:ascii="Times New Roman"/>
          <w:b/>
          <w:i w:val="false"/>
          <w:color w:val="000000"/>
        </w:rPr>
        <w:t xml:space="preserve"> Жергілікті өзін-өзі басқару органдарына  тарнсферттерге арналған соманы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4489"/>
        <w:gridCol w:w="6545"/>
      </w:tblGrid>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452051 бағдарлама (мың теңге)</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 мемлекеттік мекемесі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"Баскөл ауылдық округі әкімінің аппараты" мемлекеттік мекемесі бойынша</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 ауылдық округі әкімінің аппараты" мемлекеттік мекемесі бойынша</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"Долон ауылдық округі әкімінің аппараты" мемлекеттік мекемесі бойынша</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"Жетіжар ауылдық округі әкімінің аппараты" мемлекеттік мекемесі бойынша</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"Канонерка ауылдық округі әкімінің аппараты" мемлекеттік мекемесі бойынша</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ауылдық округі әкімінің аппараты" мемлекеттік мекемесі бойынша</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"М-Владимировка ауылдық округі әкімінің аппараты" мемлекеттік мекемесі бойынша</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19/2-VI шешіміне 3 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951"/>
        <w:gridCol w:w="613"/>
        <w:gridCol w:w="951"/>
        <w:gridCol w:w="6011"/>
        <w:gridCol w:w="31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Түсімдер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2817440,0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422434,0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160058,0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160058,0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140170,0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132575,0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132575,0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132575,0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109084,0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67059,0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кредиттер бойынша сыйақылар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түсетiн түсiмдер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түсетiн түсiмдер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2392046,0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2392046,0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2392046,0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2392046,0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532"/>
        <w:gridCol w:w="1122"/>
        <w:gridCol w:w="1122"/>
        <w:gridCol w:w="5952"/>
        <w:gridCol w:w="27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2817440,0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349534,0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247505,0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95155,0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95155,0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мен оларды жою</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1664933,0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1594088,0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1594088,0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250862,0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189778,0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189778,0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және жеткізу бойынша қызметтерге ақы төлеу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173829,0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кеңістiктi ұйымдастыру жөнiндегi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106851,0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139122,0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139122,0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139122,0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19/2-VI шешіміне 4 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951"/>
        <w:gridCol w:w="613"/>
        <w:gridCol w:w="951"/>
        <w:gridCol w:w="6011"/>
        <w:gridCol w:w="31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Түсімдер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2836017,0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440562,0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171248,0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171248,0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149982,0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135421,0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135421,0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135421,0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71593,0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69742,0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кредиттер бойынша сыйақылар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түсетiн түсiмдер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түсетiн түсiмдер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2392046,0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2392046,0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2392046,0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532"/>
        <w:gridCol w:w="1122"/>
        <w:gridCol w:w="1122"/>
        <w:gridCol w:w="5952"/>
        <w:gridCol w:w="27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2836017,0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349534,0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247505,0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95155,0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95155,0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мен оларды жою</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1683510,0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1612665,0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1612665,0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1540918,0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250862,0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189778,0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189778,0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және жеткізу бойынша қызметтерге ақы төлеу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173829,0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кеңістiктi ұйымдастыру жөнiндегi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106851,0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139122,0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139122,0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139122,0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