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1655" w14:textId="6661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бойынша 2017 жылға арналған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2017 жылғы 13 наурыздағы № 43 қаулысы. Шығыс Қазақстан облысының Әділет департаментінде 2017 жылғы 13 сәуірде № 4949 болып тіркелді. Күші жойылды - Шығыс Қазақстан облысы Бородулиха ауданы әкімдігінің 2018 жылғы 27 ақпандағы № 54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әкімдігінің 27.02.2018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Тақырыбы жаңа редакцияда - Шығыс Қазақстан Бородулиха ауданы әкімдігінің 24.10.2017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2017 жылға арналған мектепке дейінгі тәрбие мен оқытуға мемлекеттік білім беру тапсырысы, ата-ананың ақы төлеу мөлшері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ауданы әкімдігінің 24.10.2017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"Бородулиха ауданы бойынша 2016 жылға мектепке дейінгі тәрбие мен оқытуға мемлекеттік, білім беру тапсырысын, жан басына шаққандағы қаржыландыру және ата-ананың ақы төлеу мөлшерін бекіту туралы" Шығыс Қазақстан облысы Бородулиха ауданы әкімдігінің 2016 жылғы 26 ақпандағы № 35 (нормативтік - құқықтық актілерді мемлекеттік тіркеу тізілімінде № 4455 тіркелген, аудандық "Аудан тынысы" газетінің 2016 жылғы 12 ақпандағы № 8 (622), "Пульс района" газетінің 2016 жылғы 12 ақпандағы № 8 (6941)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Е.Ж.Селихановқа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тапсырысын, жан басына шаққандағы қаржыландыру және ата-ананың ақы төлеу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Бородулиха ауданы әкімдігінің 24.10.2017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1851"/>
        <w:gridCol w:w="468"/>
        <w:gridCol w:w="1851"/>
        <w:gridCol w:w="1213"/>
        <w:gridCol w:w="1213"/>
        <w:gridCol w:w="1852"/>
        <w:gridCol w:w="1852"/>
        <w:gridCol w:w="1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шаққандағы мектепке дейінгі білім беру мен тәрбиелеуге мемлекеттік тапсырыстың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жұмсалған шығынның орташа құны, теңге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