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6189" w14:textId="4106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ауданы Белағаш ауылдық округінің 41 разъезінде шектеу iс-шараларын белгілеу туралы" Шығыс Қазақстан облысы Бородулиха ауданы әкімдігінің 2017 жылғы 13 наурыздағы № 44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2017 жылғы 5 мамырдағы № 92 қаулысы. Шығыс Қазақстан облысының Әділет департаментінде 2017 жылғы 25 мамырда № 5043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Бородулиха ауданының бас мемлекеттік ветеринарлық - санитарлық инспекторының 2017 жылғы 17 наурыздағы № 140 ұсынысы негізінде Бородулиха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"Бородулиха ауданы Белағаш ауылдық округінің 41 разъезінде шектеу iс-шараларын белгілеу туралы" Бородулиха ауданы әкімдігінің 2017 жылғы 13 наурыздағы № 44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4916 тіркелген, 2017 жылғы 07 сәуірде № 14 (685) "Аудан тынысы", 2017 жылғы 07 сәуірде № 14 (7004) "Пульс района" аудандық газеттерінде жарияланған).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әкімінің орынбасары К. Қ. Бичуиновке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