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d6546" w14:textId="a8d65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2017 жылғы 27 маусымдағы № 12-7-VI шешімі. Шығыс Қазақстан облысының Әділет департаментінде 2017 жылғы 19 шілдеде № 5129 болып тіркелді. Күші жойылды - Абай облысы Бородулиха аудандық мәслихатының 2023 жылғы 25 желтоқсандағы № 13-13-VIII шешімі.</w:t>
      </w:r>
    </w:p>
    <w:p>
      <w:pPr>
        <w:spacing w:after="0"/>
        <w:ind w:left="0"/>
        <w:jc w:val="both"/>
      </w:pPr>
      <w:r>
        <w:rPr>
          <w:rFonts w:ascii="Times New Roman"/>
          <w:b w:val="false"/>
          <w:i w:val="false"/>
          <w:color w:val="ff0000"/>
          <w:sz w:val="28"/>
        </w:rPr>
        <w:t xml:space="preserve">
      Ескерту. Күші жойылды - Абай облысы Бородулиха аудандық мәслихатының 25.12.2023 </w:t>
      </w:r>
      <w:r>
        <w:rPr>
          <w:rFonts w:ascii="Times New Roman"/>
          <w:b w:val="false"/>
          <w:i w:val="false"/>
          <w:color w:val="ff0000"/>
          <w:sz w:val="28"/>
        </w:rPr>
        <w:t>№ 13-13-VIII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6-бабының </w:t>
      </w:r>
      <w:r>
        <w:rPr>
          <w:rFonts w:ascii="Times New Roman"/>
          <w:b w:val="false"/>
          <w:i w:val="false"/>
          <w:color w:val="000000"/>
          <w:sz w:val="28"/>
        </w:rPr>
        <w:t>2-3-тармағына</w:t>
      </w: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68-бабына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Бородулиха аудандық мәслихаты </w:t>
      </w:r>
      <w:r>
        <w:rPr>
          <w:rFonts w:ascii="Times New Roman"/>
          <w:b/>
          <w:i w:val="false"/>
          <w:color w:val="000000"/>
          <w:sz w:val="28"/>
        </w:rPr>
        <w:t>ШЕШТІ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Абай облысы Бородулиха аудандық мәслихатының 02.06.2023 </w:t>
      </w:r>
      <w:r>
        <w:rPr>
          <w:rFonts w:ascii="Times New Roman"/>
          <w:b w:val="false"/>
          <w:i w:val="false"/>
          <w:color w:val="000000"/>
          <w:sz w:val="28"/>
        </w:rPr>
        <w:t>№ 3-9- 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қосымшаға</w:t>
      </w:r>
      <w:r>
        <w:rPr>
          <w:rFonts w:ascii="Times New Roman"/>
          <w:b w:val="false"/>
          <w:i w:val="false"/>
          <w:color w:val="000000"/>
          <w:sz w:val="28"/>
        </w:rPr>
        <w:t xml:space="preserve"> сәйкес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3" w:id="2"/>
    <w:p>
      <w:pPr>
        <w:spacing w:after="0"/>
        <w:ind w:left="0"/>
        <w:jc w:val="both"/>
      </w:pPr>
      <w:r>
        <w:rPr>
          <w:rFonts w:ascii="Times New Roman"/>
          <w:b w:val="false"/>
          <w:i w:val="false"/>
          <w:color w:val="000000"/>
          <w:sz w:val="28"/>
        </w:rPr>
        <w:t>
      Күші жойылды деп танылсын:</w:t>
      </w:r>
    </w:p>
    <w:bookmarkEnd w:id="2"/>
    <w:bookmarkStart w:name="z4" w:id="3"/>
    <w:p>
      <w:pPr>
        <w:spacing w:after="0"/>
        <w:ind w:left="0"/>
        <w:jc w:val="both"/>
      </w:pPr>
      <w:r>
        <w:rPr>
          <w:rFonts w:ascii="Times New Roman"/>
          <w:b w:val="false"/>
          <w:i w:val="false"/>
          <w:color w:val="000000"/>
          <w:sz w:val="28"/>
        </w:rPr>
        <w:t xml:space="preserve">
      1)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Шығыс Қазақстан облысы Бородулиха аудандық мәслихатының 2014 жылғы 27 наурыздағы № 21-8-V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тіркеу Тізілімінде 3280 нөмірімен тіркелген, 2014 жылғы 9 мамырдағы № 35 "Аудан тынысы", 2014 жылғы 9 мамырдағы № 36 "Пульс района" аудандық газеттерде жарияланған);</w:t>
      </w:r>
    </w:p>
    <w:bookmarkEnd w:id="3"/>
    <w:bookmarkStart w:name="z5" w:id="4"/>
    <w:p>
      <w:pPr>
        <w:spacing w:after="0"/>
        <w:ind w:left="0"/>
        <w:jc w:val="both"/>
      </w:pPr>
      <w:r>
        <w:rPr>
          <w:rFonts w:ascii="Times New Roman"/>
          <w:b w:val="false"/>
          <w:i w:val="false"/>
          <w:color w:val="000000"/>
          <w:sz w:val="28"/>
        </w:rPr>
        <w:t xml:space="preserve">
       2) "Бородулиха аудандық мәслихатының 2014 жылғы 27 наурыздағы № 21-8-V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Шығыс Қазақстан облысы Бородулиха аудандық мәслихатының 2014 жылғы 29 қазандағы № 27-5-V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тіркеу Тізілімінде 3556 нөмірімен тіркелген, 2014 жылғы 12 желтоқсандағы № 94 "Аудан тынысы", 2014 жылғы 12 желтоқсандағы № 94 "Пульс района" аудандық газеттерде жарияланған).</w:t>
      </w:r>
    </w:p>
    <w:bookmarkEnd w:id="4"/>
    <w:bookmarkStart w:name="z6" w:id="5"/>
    <w:p>
      <w:pPr>
        <w:spacing w:after="0"/>
        <w:ind w:left="0"/>
        <w:jc w:val="both"/>
      </w:pPr>
      <w:r>
        <w:rPr>
          <w:rFonts w:ascii="Times New Roman"/>
          <w:b w:val="false"/>
          <w:i w:val="false"/>
          <w:color w:val="000000"/>
          <w:sz w:val="28"/>
        </w:rPr>
        <w:t>
      3. Осы шешім алғаш рет ресми жарияланғаннан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В.Ежова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2017 жылғы </w:t>
            </w:r>
            <w:r>
              <w:br/>
            </w:r>
            <w:r>
              <w:rPr>
                <w:rFonts w:ascii="Times New Roman"/>
                <w:b w:val="false"/>
                <w:i w:val="false"/>
                <w:color w:val="000000"/>
                <w:sz w:val="20"/>
              </w:rPr>
              <w:t xml:space="preserve">27 маусымдағы № 12-7-VI </w:t>
            </w:r>
            <w:r>
              <w:br/>
            </w:r>
            <w:r>
              <w:rPr>
                <w:rFonts w:ascii="Times New Roman"/>
                <w:b w:val="false"/>
                <w:i w:val="false"/>
                <w:color w:val="000000"/>
                <w:sz w:val="20"/>
              </w:rPr>
              <w:t>шешіміне қосымша</w:t>
            </w:r>
          </w:p>
        </w:tc>
      </w:tr>
    </w:tbl>
    <w:bookmarkStart w:name="z8" w:id="6"/>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6"/>
    <w:p>
      <w:pPr>
        <w:spacing w:after="0"/>
        <w:ind w:left="0"/>
        <w:jc w:val="both"/>
      </w:pPr>
      <w:r>
        <w:rPr>
          <w:rFonts w:ascii="Times New Roman"/>
          <w:b w:val="false"/>
          <w:i w:val="false"/>
          <w:color w:val="ff0000"/>
          <w:sz w:val="28"/>
        </w:rPr>
        <w:t xml:space="preserve">
      Ескерту. Қағидалар жаңа редакцияда - Шығыс Қазақстан облысы Бородулиха аудандық мәслихатының 22.04.2022 </w:t>
      </w:r>
      <w:r>
        <w:rPr>
          <w:rFonts w:ascii="Times New Roman"/>
          <w:b w:val="false"/>
          <w:i w:val="false"/>
          <w:color w:val="ff0000"/>
          <w:sz w:val="28"/>
        </w:rPr>
        <w:t>№ 17-2-VII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9" w:id="7"/>
    <w:p>
      <w:pPr>
        <w:spacing w:after="0"/>
        <w:ind w:left="0"/>
        <w:jc w:val="left"/>
      </w:pPr>
      <w:r>
        <w:rPr>
          <w:rFonts w:ascii="Times New Roman"/>
          <w:b/>
          <w:i w:val="false"/>
          <w:color w:val="000000"/>
        </w:rPr>
        <w:t xml:space="preserve"> 1 тарау. Жалпы ережелер</w:t>
      </w:r>
    </w:p>
    <w:bookmarkEnd w:id="7"/>
    <w:bookmarkStart w:name="z10" w:id="8"/>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Бородулиха аудандық мәслихатының 02.06.2023 </w:t>
      </w:r>
      <w:r>
        <w:rPr>
          <w:rFonts w:ascii="Times New Roman"/>
          <w:b w:val="false"/>
          <w:i w:val="false"/>
          <w:color w:val="000000"/>
          <w:sz w:val="28"/>
        </w:rPr>
        <w:t>№ 3-9- 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Бородулиха ауданы әкімдігінің қаулысымен құрылатын комиссия;</w:t>
      </w:r>
    </w:p>
    <w:p>
      <w:pPr>
        <w:spacing w:after="0"/>
        <w:ind w:left="0"/>
        <w:jc w:val="both"/>
      </w:pPr>
      <w:r>
        <w:rPr>
          <w:rFonts w:ascii="Times New Roman"/>
          <w:b w:val="false"/>
          <w:i w:val="false"/>
          <w:color w:val="000000"/>
          <w:sz w:val="28"/>
        </w:rPr>
        <w:t>
      3) ең төмен күнкөріс деңгейі –Абай облысының статистика органдары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7) уәкілетті орган – "Абай облысы Бородулиха ауданының жұмыспен қамту, әлеуметтік бағдарламалар және азаматтық хал актілерін тіркеу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кент, ауыл, ауылдық округ әкімінің өкімімен құрылатын комиссия;</w:t>
      </w:r>
    </w:p>
    <w:p>
      <w:pPr>
        <w:spacing w:after="0"/>
        <w:ind w:left="0"/>
        <w:jc w:val="both"/>
      </w:pPr>
      <w:r>
        <w:rPr>
          <w:rFonts w:ascii="Times New Roman"/>
          <w:b w:val="false"/>
          <w:i w:val="false"/>
          <w:color w:val="000000"/>
          <w:sz w:val="28"/>
        </w:rPr>
        <w:t>
      9)ашекті шама – әлеуметтік көмектің бекітілген ең жоғары мөлшері.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тармаққа өзгерістер енгізілді - Абай облысы Бородулиха аудандық мәслихатының 21.10.2022 </w:t>
      </w:r>
      <w:r>
        <w:rPr>
          <w:rFonts w:ascii="Times New Roman"/>
          <w:b w:val="false"/>
          <w:i w:val="false"/>
          <w:color w:val="000000"/>
          <w:sz w:val="28"/>
        </w:rPr>
        <w:t>№ 22-5-VII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өмірлік қиын жағдай туындаған жағдайда, сондай-ақ мереке күндеріне ақшалай түрде көрсетілетін көмек түсініледі.</w:t>
      </w:r>
    </w:p>
    <w:bookmarkEnd w:id="10"/>
    <w:bookmarkStart w:name="z13" w:id="11"/>
    <w:p>
      <w:pPr>
        <w:spacing w:after="0"/>
        <w:ind w:left="0"/>
        <w:jc w:val="both"/>
      </w:pPr>
      <w:r>
        <w:rPr>
          <w:rFonts w:ascii="Times New Roman"/>
          <w:b w:val="false"/>
          <w:i w:val="false"/>
          <w:color w:val="000000"/>
          <w:sz w:val="28"/>
        </w:rPr>
        <w:t>
      4. Әлеуметтік көмек бір рет және (немесе) мерзімді түрде (ай сайын) көрсетіледі.</w:t>
      </w:r>
    </w:p>
    <w:bookmarkEnd w:id="11"/>
    <w:bookmarkStart w:name="z14" w:id="12"/>
    <w:p>
      <w:pPr>
        <w:spacing w:after="0"/>
        <w:ind w:left="0"/>
        <w:jc w:val="both"/>
      </w:pPr>
      <w:r>
        <w:rPr>
          <w:rFonts w:ascii="Times New Roman"/>
          <w:b w:val="false"/>
          <w:i w:val="false"/>
          <w:color w:val="000000"/>
          <w:sz w:val="28"/>
        </w:rPr>
        <w:t>
      5. Осы Қағидалар Бородулиха ауданының аумағында тіркелген тұлғаларға таралады.</w:t>
      </w:r>
    </w:p>
    <w:bookmarkEnd w:id="12"/>
    <w:bookmarkStart w:name="z17" w:id="13"/>
    <w:p>
      <w:pPr>
        <w:spacing w:after="0"/>
        <w:ind w:left="0"/>
        <w:jc w:val="both"/>
      </w:pPr>
      <w:r>
        <w:rPr>
          <w:rFonts w:ascii="Times New Roman"/>
          <w:b w:val="false"/>
          <w:i w:val="false"/>
          <w:color w:val="000000"/>
          <w:sz w:val="28"/>
        </w:rPr>
        <w:t xml:space="preserve">
      6.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Үлгілік қағидаларда көзделген тәртіппен көрсетіледі.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тармақ жаңа редакцияда - Абай облысы Бородулиха аудандық мәслихатының 21.10.2022 </w:t>
      </w:r>
      <w:r>
        <w:rPr>
          <w:rFonts w:ascii="Times New Roman"/>
          <w:b w:val="false"/>
          <w:i w:val="false"/>
          <w:color w:val="000000"/>
          <w:sz w:val="28"/>
        </w:rPr>
        <w:t>№ 22-5-VII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02.06.2023 </w:t>
      </w:r>
      <w:r>
        <w:rPr>
          <w:rFonts w:ascii="Times New Roman"/>
          <w:b w:val="false"/>
          <w:i w:val="false"/>
          <w:color w:val="000000"/>
          <w:sz w:val="28"/>
        </w:rPr>
        <w:t>№ 3-9- 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27" w:id="14"/>
    <w:p>
      <w:pPr>
        <w:spacing w:after="0"/>
        <w:ind w:left="0"/>
        <w:jc w:val="left"/>
      </w:pPr>
      <w:r>
        <w:rPr>
          <w:rFonts w:ascii="Times New Roman"/>
          <w:b/>
          <w:i w:val="false"/>
          <w:color w:val="000000"/>
        </w:rPr>
        <w:t xml:space="preserve"> 2 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14"/>
    <w:bookmarkStart w:name="z18" w:id="15"/>
    <w:p>
      <w:pPr>
        <w:spacing w:after="0"/>
        <w:ind w:left="0"/>
        <w:jc w:val="both"/>
      </w:pPr>
      <w:r>
        <w:rPr>
          <w:rFonts w:ascii="Times New Roman"/>
          <w:b w:val="false"/>
          <w:i w:val="false"/>
          <w:color w:val="000000"/>
          <w:sz w:val="28"/>
        </w:rPr>
        <w:t>
      7. Мереке күндеріне әлеуметтік көмек азаматтардың келесі санаттарына ақшалай төлемдер түрінде бір рет көрсетіледі:</w:t>
      </w:r>
    </w:p>
    <w:bookmarkEnd w:id="15"/>
    <w:p>
      <w:pPr>
        <w:spacing w:after="0"/>
        <w:ind w:left="0"/>
        <w:jc w:val="both"/>
      </w:pPr>
      <w:r>
        <w:rPr>
          <w:rFonts w:ascii="Times New Roman"/>
          <w:b w:val="false"/>
          <w:i w:val="false"/>
          <w:color w:val="000000"/>
          <w:sz w:val="28"/>
        </w:rPr>
        <w:t>
      1) Халықаралық әйелдер күні – 8 наурыз (негіздердің бірі бойынша):</w:t>
      </w:r>
    </w:p>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 сондай-ақ I және II дәрежелі "Ана даңқы" ордендерімен марапатталған көп балалы аналарға, көпбалалы отбасыларға – 15000 (он бес мың) теңге мөлшерінде.</w:t>
      </w:r>
    </w:p>
    <w:p>
      <w:pPr>
        <w:spacing w:after="0"/>
        <w:ind w:left="0"/>
        <w:jc w:val="both"/>
      </w:pPr>
      <w:r>
        <w:rPr>
          <w:rFonts w:ascii="Times New Roman"/>
          <w:b w:val="false"/>
          <w:i w:val="false"/>
          <w:color w:val="000000"/>
          <w:sz w:val="28"/>
        </w:rPr>
        <w:t>
      2) 2) Жеңіс күні – 9 мамыр (негіздердің бірі бойынша):</w:t>
      </w:r>
    </w:p>
    <w:p>
      <w:pPr>
        <w:spacing w:after="0"/>
        <w:ind w:left="0"/>
        <w:jc w:val="both"/>
      </w:pPr>
      <w:r>
        <w:rPr>
          <w:rFonts w:ascii="Times New Roman"/>
          <w:b w:val="false"/>
          <w:i w:val="false"/>
          <w:color w:val="000000"/>
          <w:sz w:val="28"/>
        </w:rPr>
        <w:t>
      Ұлы Отан соғысына қатысушыларына,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етушiлерiне – 1500000 (бір миллион бес жүз мың) теңге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 сондай-ақ жұмысшылар мен қызметшілерге – 1500000 (бір миллион бес жүз мың) теңге мөлшерінде;</w:t>
      </w:r>
    </w:p>
    <w:p>
      <w:pPr>
        <w:spacing w:after="0"/>
        <w:ind w:left="0"/>
        <w:jc w:val="both"/>
      </w:pPr>
      <w:r>
        <w:rPr>
          <w:rFonts w:ascii="Times New Roman"/>
          <w:b w:val="false"/>
          <w:i w:val="false"/>
          <w:color w:val="000000"/>
          <w:sz w:val="28"/>
        </w:rPr>
        <w:t>
      Екiншi дүние жүзiлiк соғыс кезеңінде фашистер мен олардың одақтастары құрған концлагерлердегі, геттолардағы және басқа да мәжбүрлеп ұстау орындарындағы кәмелетке толмаған тұтқындарға – 150000 (жүз елу мың) теңге мөлшерінде;</w:t>
      </w:r>
    </w:p>
    <w:p>
      <w:pPr>
        <w:spacing w:after="0"/>
        <w:ind w:left="0"/>
        <w:jc w:val="both"/>
      </w:pP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медальдарымен наградталған адамдарға – 150000 (жүз елу мың) теңге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және мiнсiз әскери қызметi үшiн бұрынғы КСР Одағының ордендерiмен және медальдарымен наградталмаған адамдарға – 70000 (жетпіс мың) теңге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150000 (жүз елу мың) теңге мөлшерінде;</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150000 (жүз елу мың) теңге мөлшерінде;</w:t>
      </w:r>
    </w:p>
    <w:p>
      <w:pPr>
        <w:spacing w:after="0"/>
        <w:ind w:left="0"/>
        <w:jc w:val="both"/>
      </w:pPr>
      <w:r>
        <w:rPr>
          <w:rFonts w:ascii="Times New Roman"/>
          <w:b w:val="false"/>
          <w:i w:val="false"/>
          <w:color w:val="000000"/>
          <w:sz w:val="28"/>
        </w:rPr>
        <w:t>
      1988-1989 жылдары Чернобыль атом электр станциясындағы апаттың салдарынан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150000 (жүз елу мың) теңге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70000 (жетпіс мың) теңге мөлшерінде;      </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150000 (жүз елу мың) теңге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150000 (жүз елу мың) теңге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150000 (жүз елу мың) теңге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қызметшілерге – 150000 (жүз елу мың) теңге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150000 (жүз елу мың) теңге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150000 (жүз елу мың) теңге мөлшерінде;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150000 (жүз елу мың) теңге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150000 (жүз елу мың) теңге мөлшерінде;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150000 (жүз елу мың) теңге мөлшерінде;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13000 (он үш мың) теңге мөлшерінде.</w:t>
      </w:r>
    </w:p>
    <w:p>
      <w:pPr>
        <w:spacing w:after="0"/>
        <w:ind w:left="0"/>
        <w:jc w:val="both"/>
      </w:pPr>
      <w:r>
        <w:rPr>
          <w:rFonts w:ascii="Times New Roman"/>
          <w:b w:val="false"/>
          <w:i w:val="false"/>
          <w:color w:val="000000"/>
          <w:sz w:val="28"/>
        </w:rPr>
        <w:t>
      3) Қазақстан Республикасының Конституция күні – 30 тамыз (негіздердің бірі бойынша):</w:t>
      </w:r>
    </w:p>
    <w:p>
      <w:pPr>
        <w:spacing w:after="0"/>
        <w:ind w:left="0"/>
        <w:jc w:val="both"/>
      </w:pPr>
      <w:r>
        <w:rPr>
          <w:rFonts w:ascii="Times New Roman"/>
          <w:b w:val="false"/>
          <w:i w:val="false"/>
          <w:color w:val="000000"/>
          <w:sz w:val="28"/>
        </w:rPr>
        <w:t>
      1, 2 топтағы мүгедектігі бар адамдарға және он сегіз жасқа дейінгі мүгедектігі бар балаларға (мүгедектігі бар балалардың ата-анасының біреуіне немесе өзге де заңды өкілдеріне) – 15000 (он бес мың) теңге мөлшерінде;</w:t>
      </w:r>
    </w:p>
    <w:p>
      <w:pPr>
        <w:spacing w:after="0"/>
        <w:ind w:left="0"/>
        <w:jc w:val="both"/>
      </w:pPr>
      <w:r>
        <w:rPr>
          <w:rFonts w:ascii="Times New Roman"/>
          <w:b w:val="false"/>
          <w:i w:val="false"/>
          <w:color w:val="000000"/>
          <w:sz w:val="28"/>
        </w:rPr>
        <w:t>
      90 жас және одан асқан адамдарға – 15000 (он бес мың) теңге мөлшерінде.</w:t>
      </w:r>
    </w:p>
    <w:p>
      <w:pPr>
        <w:spacing w:after="0"/>
        <w:ind w:left="0"/>
        <w:jc w:val="both"/>
      </w:pPr>
      <w:r>
        <w:rPr>
          <w:rFonts w:ascii="Times New Roman"/>
          <w:b w:val="false"/>
          <w:i w:val="false"/>
          <w:color w:val="000000"/>
          <w:sz w:val="28"/>
        </w:rPr>
        <w:t>
      4) Тәуелсіздік күні – 16 желтоқсан (негіздердің бірі бойынша):</w:t>
      </w:r>
    </w:p>
    <w:p>
      <w:pPr>
        <w:spacing w:after="0"/>
        <w:ind w:left="0"/>
        <w:jc w:val="both"/>
      </w:pPr>
      <w:r>
        <w:rPr>
          <w:rFonts w:ascii="Times New Roman"/>
          <w:b w:val="false"/>
          <w:i w:val="false"/>
          <w:color w:val="000000"/>
          <w:sz w:val="28"/>
        </w:rPr>
        <w:t xml:space="preserve">
      бұрынғы КСР Одағынан тысқары жерлерде қуғын-сүргiндердi кеңес соттары мен басқа да органдардың қолдануында болған тұлғаларға – 13000 (он үш мың) теңге мөлшерінде; </w:t>
      </w:r>
    </w:p>
    <w:p>
      <w:pPr>
        <w:spacing w:after="0"/>
        <w:ind w:left="0"/>
        <w:jc w:val="both"/>
      </w:pPr>
      <w:r>
        <w:rPr>
          <w:rFonts w:ascii="Times New Roman"/>
          <w:b w:val="false"/>
          <w:i w:val="false"/>
          <w:color w:val="000000"/>
          <w:sz w:val="28"/>
        </w:rPr>
        <w:t xml:space="preserve">
      екiншi дүниежүзiлiк соғыс кезiнде (жай адамдар мен әскери қызметшiлердi) тұрақты армия әскери трибуналдарымен сотталған тұлғаларға – 13000 (он үш мың) теңге мөлшерінде; </w:t>
      </w:r>
    </w:p>
    <w:p>
      <w:pPr>
        <w:spacing w:after="0"/>
        <w:ind w:left="0"/>
        <w:jc w:val="both"/>
      </w:pPr>
      <w:r>
        <w:rPr>
          <w:rFonts w:ascii="Times New Roman"/>
          <w:b w:val="false"/>
          <w:i w:val="false"/>
          <w:color w:val="000000"/>
          <w:sz w:val="28"/>
        </w:rPr>
        <w:t xml:space="preserve">
       Қазақстаннан тысқары жерлерде әскери қызмет атқару үшiн шақырылғаннан кейiн қуғын-сүргiндерде болған тұлғалар – 13000 (он үш мың) теңге мөлшерінде; </w:t>
      </w:r>
    </w:p>
    <w:p>
      <w:pPr>
        <w:spacing w:after="0"/>
        <w:ind w:left="0"/>
        <w:jc w:val="both"/>
      </w:pPr>
      <w:r>
        <w:rPr>
          <w:rFonts w:ascii="Times New Roman"/>
          <w:b w:val="false"/>
          <w:i w:val="false"/>
          <w:color w:val="000000"/>
          <w:sz w:val="28"/>
        </w:rPr>
        <w:t xml:space="preserve">
      қуғын-сүргiндердi орталық одақтық органдар: КСРО Жоғарғы Соты мен оның сот алқаларының, КСРО Айрықша бас саяси Басқарма алқасының, КСРО Iшкi iстер халық комиссариаты - Мемлекет Қауiпсiздiгi министрлiгi - Iшкi iстер министрлiгi жанындағы айрықша кеңестiң, КСРО Прокуратурасы мен КСРО iшкi iстер халық комиссариатының Тергеу Iстерi жөнiндегi комиссиясының және басқа органдар шешiмдерi бойынша болған тұлғаларға – 13000 (он үш мың) теңге мөлшерінде; </w:t>
      </w:r>
    </w:p>
    <w:p>
      <w:pPr>
        <w:spacing w:after="0"/>
        <w:ind w:left="0"/>
        <w:jc w:val="both"/>
      </w:pPr>
      <w:r>
        <w:rPr>
          <w:rFonts w:ascii="Times New Roman"/>
          <w:b w:val="false"/>
          <w:i w:val="false"/>
          <w:color w:val="000000"/>
          <w:sz w:val="28"/>
        </w:rPr>
        <w:t xml:space="preserve">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қуғын-сүргіндерде болған тұлғаларға – 100000 (жүз мың) теңге мөлшерінде; </w:t>
      </w:r>
    </w:p>
    <w:p>
      <w:pPr>
        <w:spacing w:after="0"/>
        <w:ind w:left="0"/>
        <w:jc w:val="both"/>
      </w:pPr>
      <w:r>
        <w:rPr>
          <w:rFonts w:ascii="Times New Roman"/>
          <w:b w:val="false"/>
          <w:i w:val="false"/>
          <w:color w:val="000000"/>
          <w:sz w:val="28"/>
        </w:rPr>
        <w:t xml:space="preserve">
      КСР Одағы мемлекеттiк өкiметтiң жоғары органдарының құжаттары негiзiнде Қазақстанға және Қазақстаннан күштеу арқылы құқыққа қарсы қоныс аударуда болған тұлғаларға – 13000 (он үш мың) теңге мөлшерінде; </w:t>
      </w:r>
    </w:p>
    <w:p>
      <w:pPr>
        <w:spacing w:after="0"/>
        <w:ind w:left="0"/>
        <w:jc w:val="both"/>
      </w:pPr>
      <w:r>
        <w:rPr>
          <w:rFonts w:ascii="Times New Roman"/>
          <w:b w:val="false"/>
          <w:i w:val="false"/>
          <w:color w:val="000000"/>
          <w:sz w:val="28"/>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13000 (он үш мың) теңге мөлшерінде.</w:t>
      </w:r>
    </w:p>
    <w:p>
      <w:pPr>
        <w:spacing w:after="0"/>
        <w:ind w:left="0"/>
        <w:jc w:val="both"/>
      </w:pPr>
      <w:r>
        <w:rPr>
          <w:rFonts w:ascii="Times New Roman"/>
          <w:b w:val="false"/>
          <w:i w:val="false"/>
          <w:color w:val="000000"/>
          <w:sz w:val="28"/>
        </w:rPr>
        <w:t>
      саяси қуғын-сүргін құрбандары, мүгедек болып қалған немесе зейнеткер болып табылатын саяси қуғын-сүргiннен зардап шеккен адамдарға – 13000 (он үш мың) теңге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 тармаққа өзгерістер енгізілді - Абай облысы Бородулиха аудандық мәслихатының 21.10.2022 </w:t>
      </w:r>
      <w:r>
        <w:rPr>
          <w:rFonts w:ascii="Times New Roman"/>
          <w:b w:val="false"/>
          <w:i w:val="false"/>
          <w:color w:val="000000"/>
          <w:sz w:val="28"/>
        </w:rPr>
        <w:t>№ 22-5-VII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02.06.2023 </w:t>
      </w:r>
      <w:r>
        <w:rPr>
          <w:rFonts w:ascii="Times New Roman"/>
          <w:b w:val="false"/>
          <w:i w:val="false"/>
          <w:color w:val="000000"/>
          <w:sz w:val="28"/>
        </w:rPr>
        <w:t>№ 3-9- 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8. Әлеуметтік көмек өмірлік қиын жағдайға тап болған мұқтаж азаматтардың жекелеген санаттарына бір рет және (немесе) мерзімді (ай сайын) көрсетіледі:</w:t>
      </w:r>
    </w:p>
    <w:bookmarkEnd w:id="16"/>
    <w:p>
      <w:pPr>
        <w:spacing w:after="0"/>
        <w:ind w:left="0"/>
        <w:jc w:val="both"/>
      </w:pPr>
      <w:r>
        <w:rPr>
          <w:rFonts w:ascii="Times New Roman"/>
          <w:b w:val="false"/>
          <w:i w:val="false"/>
          <w:color w:val="000000"/>
          <w:sz w:val="28"/>
        </w:rPr>
        <w:t>
      1) өмірлік қиын жағдайда тап болған мұқтаж азаматтарға (отбасыларға) ең төменгі күнкөріс деңгейі мөлшерінің бір еселік шегінен аспайтын жан басына шаққандағы орташа табысы есепке алынып, 5,4 айлық сесптік көрсеткіштер мөлшерінде бір рет төлем мынадай негіздер бойынша ұсынылады:</w:t>
      </w:r>
    </w:p>
    <w:p>
      <w:pPr>
        <w:spacing w:after="0"/>
        <w:ind w:left="0"/>
        <w:jc w:val="both"/>
      </w:pPr>
      <w:r>
        <w:rPr>
          <w:rFonts w:ascii="Times New Roman"/>
          <w:b w:val="false"/>
          <w:i w:val="false"/>
          <w:color w:val="000000"/>
          <w:sz w:val="28"/>
        </w:rPr>
        <w:t>
      жетімдік;</w:t>
      </w:r>
    </w:p>
    <w:p>
      <w:pPr>
        <w:spacing w:after="0"/>
        <w:ind w:left="0"/>
        <w:jc w:val="both"/>
      </w:pPr>
      <w:r>
        <w:rPr>
          <w:rFonts w:ascii="Times New Roman"/>
          <w:b w:val="false"/>
          <w:i w:val="false"/>
          <w:color w:val="000000"/>
          <w:sz w:val="28"/>
        </w:rPr>
        <w:t>
      ата-ана қамқорлығының жоқтығы;</w:t>
      </w:r>
    </w:p>
    <w:p>
      <w:pPr>
        <w:spacing w:after="0"/>
        <w:ind w:left="0"/>
        <w:jc w:val="both"/>
      </w:pPr>
      <w:r>
        <w:rPr>
          <w:rFonts w:ascii="Times New Roman"/>
          <w:b w:val="false"/>
          <w:i w:val="false"/>
          <w:color w:val="000000"/>
          <w:sz w:val="28"/>
        </w:rPr>
        <w:t>
      кәмелеттік жасқа толмағандар қараусыздығы, соның ішінде девиантты құлықтылар;</w:t>
      </w:r>
    </w:p>
    <w:p>
      <w:pPr>
        <w:spacing w:after="0"/>
        <w:ind w:left="0"/>
        <w:jc w:val="both"/>
      </w:pPr>
      <w:r>
        <w:rPr>
          <w:rFonts w:ascii="Times New Roman"/>
          <w:b w:val="false"/>
          <w:i w:val="false"/>
          <w:color w:val="000000"/>
          <w:sz w:val="28"/>
        </w:rPr>
        <w:t>
      арнаулы білім беру ұйымдарында, ерекше режимде ұстайтын білім беру ұйымдарында жүрген кәмелетке толмағандар;</w:t>
      </w:r>
    </w:p>
    <w:p>
      <w:pPr>
        <w:spacing w:after="0"/>
        <w:ind w:left="0"/>
        <w:jc w:val="both"/>
      </w:pPr>
      <w:r>
        <w:rPr>
          <w:rFonts w:ascii="Times New Roman"/>
          <w:b w:val="false"/>
          <w:i w:val="false"/>
          <w:color w:val="000000"/>
          <w:sz w:val="28"/>
        </w:rPr>
        <w:t>
      туғаннан үш жасқа дейін ертеде пайда болған психо-дене тұрғыдан даму мүмкіншіліктерінің шектеулігі;</w:t>
      </w:r>
    </w:p>
    <w:p>
      <w:pPr>
        <w:spacing w:after="0"/>
        <w:ind w:left="0"/>
        <w:jc w:val="both"/>
      </w:pPr>
      <w:r>
        <w:rPr>
          <w:rFonts w:ascii="Times New Roman"/>
          <w:b w:val="false"/>
          <w:i w:val="false"/>
          <w:color w:val="000000"/>
          <w:sz w:val="28"/>
        </w:rPr>
        <w:t>
      дене және (немесе) ой-сана мүмкіншіліктеріне қарай организм қызметінің тұрақты бұзылуы;</w:t>
      </w:r>
    </w:p>
    <w:p>
      <w:pPr>
        <w:spacing w:after="0"/>
        <w:ind w:left="0"/>
        <w:jc w:val="both"/>
      </w:pPr>
      <w:r>
        <w:rPr>
          <w:rFonts w:ascii="Times New Roman"/>
          <w:b w:val="false"/>
          <w:i w:val="false"/>
          <w:color w:val="000000"/>
          <w:sz w:val="28"/>
        </w:rPr>
        <w:t>
      әлеуметтік мәні бар және айналадағылар үшін қауіп төндіретін аурулар салдарынан тіршілік әрекетін шектеу;</w:t>
      </w:r>
    </w:p>
    <w:p>
      <w:pPr>
        <w:spacing w:after="0"/>
        <w:ind w:left="0"/>
        <w:jc w:val="both"/>
      </w:pPr>
      <w:r>
        <w:rPr>
          <w:rFonts w:ascii="Times New Roman"/>
          <w:b w:val="false"/>
          <w:i w:val="false"/>
          <w:color w:val="000000"/>
          <w:sz w:val="28"/>
        </w:rPr>
        <w:t>
      жасының ұлғаюына байланысты, басынан кешірген ауру және (немесе) мүгедектік салдарынан өзін-өзі күтуге қабілетсіздік;</w:t>
      </w:r>
    </w:p>
    <w:p>
      <w:pPr>
        <w:spacing w:after="0"/>
        <w:ind w:left="0"/>
        <w:jc w:val="both"/>
      </w:pPr>
      <w:r>
        <w:rPr>
          <w:rFonts w:ascii="Times New Roman"/>
          <w:b w:val="false"/>
          <w:i w:val="false"/>
          <w:color w:val="000000"/>
          <w:sz w:val="28"/>
        </w:rPr>
        <w:t>
      әлеуметтік бейімсіздікке және әлеуметтік дарымауға әкеп соққан қатыгездік көріп өсу;</w:t>
      </w:r>
    </w:p>
    <w:p>
      <w:pPr>
        <w:spacing w:after="0"/>
        <w:ind w:left="0"/>
        <w:jc w:val="both"/>
      </w:pPr>
      <w:r>
        <w:rPr>
          <w:rFonts w:ascii="Times New Roman"/>
          <w:b w:val="false"/>
          <w:i w:val="false"/>
          <w:color w:val="000000"/>
          <w:sz w:val="28"/>
        </w:rPr>
        <w:t>
      баспанасыздық (тұрақты тұратын жері жоқ тұлғалар);</w:t>
      </w:r>
    </w:p>
    <w:p>
      <w:pPr>
        <w:spacing w:after="0"/>
        <w:ind w:left="0"/>
        <w:jc w:val="both"/>
      </w:pPr>
      <w:r>
        <w:rPr>
          <w:rFonts w:ascii="Times New Roman"/>
          <w:b w:val="false"/>
          <w:i w:val="false"/>
          <w:color w:val="000000"/>
          <w:sz w:val="28"/>
        </w:rPr>
        <w:t>
      бас бостандығынан айыру орындарынан босап шығу;</w:t>
      </w:r>
    </w:p>
    <w:p>
      <w:pPr>
        <w:spacing w:after="0"/>
        <w:ind w:left="0"/>
        <w:jc w:val="both"/>
      </w:pPr>
      <w:r>
        <w:rPr>
          <w:rFonts w:ascii="Times New Roman"/>
          <w:b w:val="false"/>
          <w:i w:val="false"/>
          <w:color w:val="000000"/>
          <w:sz w:val="28"/>
        </w:rPr>
        <w:t>
      пробация қызметінің есебінде болуы;</w:t>
      </w:r>
    </w:p>
    <w:p>
      <w:pPr>
        <w:spacing w:after="0"/>
        <w:ind w:left="0"/>
        <w:jc w:val="both"/>
      </w:pPr>
      <w:r>
        <w:rPr>
          <w:rFonts w:ascii="Times New Roman"/>
          <w:b w:val="false"/>
          <w:i w:val="false"/>
          <w:color w:val="000000"/>
          <w:sz w:val="28"/>
        </w:rPr>
        <w:t>
      2) табиғи зілзаланың немесе өрттің салдарынан зиян алған азаматтарға (отбасыларға), жан басына шаққандағы орташа табысты есепке алмағанда, бір рет көрсетіледі;</w:t>
      </w:r>
    </w:p>
    <w:p>
      <w:pPr>
        <w:spacing w:after="0"/>
        <w:ind w:left="0"/>
        <w:jc w:val="both"/>
      </w:pPr>
      <w:r>
        <w:rPr>
          <w:rFonts w:ascii="Times New Roman"/>
          <w:b w:val="false"/>
          <w:i w:val="false"/>
          <w:color w:val="000000"/>
          <w:sz w:val="28"/>
        </w:rPr>
        <w:t>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p>
      <w:pPr>
        <w:spacing w:after="0"/>
        <w:ind w:left="0"/>
        <w:jc w:val="both"/>
      </w:pPr>
      <w:r>
        <w:rPr>
          <w:rFonts w:ascii="Times New Roman"/>
          <w:b w:val="false"/>
          <w:i w:val="false"/>
          <w:color w:val="000000"/>
          <w:sz w:val="28"/>
        </w:rPr>
        <w:t>
      Табиғи зілзала немесе өрттің салдарынан зиян шеккен тұлғаларға әлеуметтік көмек көрсету мөлшері, 70 айлық есептік көрсеткіш мөлшерінен аспайды.</w:t>
      </w:r>
    </w:p>
    <w:p>
      <w:pPr>
        <w:spacing w:after="0"/>
        <w:ind w:left="0"/>
        <w:jc w:val="both"/>
      </w:pPr>
      <w:r>
        <w:rPr>
          <w:rFonts w:ascii="Times New Roman"/>
          <w:b w:val="false"/>
          <w:i w:val="false"/>
          <w:color w:val="000000"/>
          <w:sz w:val="28"/>
        </w:rPr>
        <w:t>
      3) Кейіннен оңалту үшін, ақылы операциялық ем қабылдаған тұлғаларға 10,8 айлық есептік көрсеткіш мөлшерінде әлеуметтік көмек көрсетіледі (фискалды чек бар болған жағдайда).</w:t>
      </w:r>
    </w:p>
    <w:p>
      <w:pPr>
        <w:spacing w:after="0"/>
        <w:ind w:left="0"/>
        <w:jc w:val="both"/>
      </w:pPr>
      <w:r>
        <w:rPr>
          <w:rFonts w:ascii="Times New Roman"/>
          <w:b w:val="false"/>
          <w:i w:val="false"/>
          <w:color w:val="000000"/>
          <w:sz w:val="28"/>
        </w:rPr>
        <w:t>
      4) Абай облысы ДСБ "Бородулиха ауданының аудандық ауруханасы" ШЖҚ КМК тізімдері бойынша кірістерді есепке алмағанда әлеуметтік маңызы бар аурулары, әлеуметтік көмегі бар адамдарға ай сайын 5,4 айлық есептік көрсеткіш мөлшерінде көрсетіледі.</w:t>
      </w:r>
    </w:p>
    <w:p>
      <w:pPr>
        <w:spacing w:after="0"/>
        <w:ind w:left="0"/>
        <w:jc w:val="both"/>
      </w:pPr>
      <w:r>
        <w:rPr>
          <w:rFonts w:ascii="Times New Roman"/>
          <w:b w:val="false"/>
          <w:i w:val="false"/>
          <w:color w:val="000000"/>
          <w:sz w:val="28"/>
        </w:rPr>
        <w:t>
      5) жасы келген зейнеткерлерге жан басына шаққандағы орташа табысты есептемегенде жыл сайын санаторлық-курорттық жолдама бері арқылы санаторлық-курорттық емдеу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Абай облысы Бородулиха аудандық мәслихатының 02.06.2023 </w:t>
      </w:r>
      <w:r>
        <w:rPr>
          <w:rFonts w:ascii="Times New Roman"/>
          <w:b w:val="false"/>
          <w:i w:val="false"/>
          <w:color w:val="000000"/>
          <w:sz w:val="28"/>
        </w:rPr>
        <w:t>№ 3-9- 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xml:space="preserve">
      9. Әлеуметтік көмек көрсету тәртібі, көрсетілетін әлеуметтік көмекті тоқтату және қайтару үшін негіздемелер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17"/>
    <w:bookmarkStart w:name="z21" w:id="18"/>
    <w:p>
      <w:pPr>
        <w:spacing w:after="0"/>
        <w:ind w:left="0"/>
        <w:jc w:val="both"/>
      </w:pPr>
      <w:r>
        <w:rPr>
          <w:rFonts w:ascii="Times New Roman"/>
          <w:b w:val="false"/>
          <w:i w:val="false"/>
          <w:color w:val="000000"/>
          <w:sz w:val="28"/>
        </w:rPr>
        <w:t>
      10.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18"/>
    <w:p>
      <w:pPr>
        <w:spacing w:after="0"/>
        <w:ind w:left="0"/>
        <w:jc w:val="both"/>
      </w:pPr>
      <w:r>
        <w:rPr>
          <w:rFonts w:ascii="Times New Roman"/>
          <w:b w:val="false"/>
          <w:i w:val="false"/>
          <w:color w:val="000000"/>
          <w:sz w:val="28"/>
        </w:rPr>
        <w:t xml:space="preserve">
      Өмірлік қиын жағдай туындаған кезде әлеуметтік көмек алу үшін өтініш беруші өзінің немесе отбасының атынан уәкілетті органға немесе ауылдық немесе кенттік округтің әкіміне Үлгілік қағидаларының </w:t>
      </w:r>
      <w:r>
        <w:rPr>
          <w:rFonts w:ascii="Times New Roman"/>
          <w:b w:val="false"/>
          <w:i w:val="false"/>
          <w:color w:val="000000"/>
          <w:sz w:val="28"/>
        </w:rPr>
        <w:t>13-тармағына</w:t>
      </w:r>
      <w:r>
        <w:rPr>
          <w:rFonts w:ascii="Times New Roman"/>
          <w:b w:val="false"/>
          <w:i w:val="false"/>
          <w:color w:val="000000"/>
          <w:sz w:val="28"/>
        </w:rPr>
        <w:t xml:space="preserve"> сәйкес құжаттар тізбесін қоса бере отырып, өтініш береді.</w:t>
      </w:r>
    </w:p>
    <w:p>
      <w:pPr>
        <w:spacing w:after="0"/>
        <w:ind w:left="0"/>
        <w:jc w:val="both"/>
      </w:pPr>
      <w:r>
        <w:rPr>
          <w:rFonts w:ascii="Times New Roman"/>
          <w:b w:val="false"/>
          <w:i w:val="false"/>
          <w:color w:val="000000"/>
          <w:sz w:val="28"/>
        </w:rPr>
        <w:t>
      Өрттiң салдарынан өмiрлiк қиын жағдайға түскен адамдар (отбасылар) өтінішті оқиға болған күннен бастап үш ай ішінде береді.</w:t>
      </w:r>
    </w:p>
    <w:p>
      <w:pPr>
        <w:spacing w:after="0"/>
        <w:ind w:left="0"/>
        <w:jc w:val="both"/>
      </w:pPr>
      <w:r>
        <w:rPr>
          <w:rFonts w:ascii="Times New Roman"/>
          <w:b w:val="false"/>
          <w:i w:val="false"/>
          <w:color w:val="000000"/>
          <w:sz w:val="28"/>
        </w:rPr>
        <w:t>
      Табиғи зілзаланың салдарынан өмірлік қиын жағдайға түскен адамдар (отбасылар) өтінішті оқиға болған күннен бастап алты ай ішінде береді.</w:t>
      </w:r>
    </w:p>
    <w:p>
      <w:pPr>
        <w:spacing w:after="0"/>
        <w:ind w:left="0"/>
        <w:jc w:val="both"/>
      </w:pPr>
      <w:r>
        <w:rPr>
          <w:rFonts w:ascii="Times New Roman"/>
          <w:b w:val="false"/>
          <w:i w:val="false"/>
          <w:color w:val="000000"/>
          <w:sz w:val="28"/>
        </w:rPr>
        <w:t>
      Табиғи зілзаланың немесе өрттің салдарынан залал келтірілген адамдарға біржолғы әлеуметтік көмек адамның (отбасы мүшелерінің) табысын есептемей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Абай облысы Бородулиха аудандық мәслихатының 02.06.2023 </w:t>
      </w:r>
      <w:r>
        <w:rPr>
          <w:rFonts w:ascii="Times New Roman"/>
          <w:b w:val="false"/>
          <w:i w:val="false"/>
          <w:color w:val="000000"/>
          <w:sz w:val="28"/>
        </w:rPr>
        <w:t>№ 3-9- 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11. Әлеуметтiк көмек ұсынуға шығыстарды қаржыландыру ауданның жергілікті бюджетінде көзделген ағымдағы қаржы жылына арналған қаражат шегiнде жүзеге асырылады.</w:t>
      </w:r>
    </w:p>
    <w:bookmarkEnd w:id="19"/>
    <w:bookmarkStart w:name="z23" w:id="20"/>
    <w:p>
      <w:pPr>
        <w:spacing w:after="0"/>
        <w:ind w:left="0"/>
        <w:jc w:val="both"/>
      </w:pPr>
      <w:r>
        <w:rPr>
          <w:rFonts w:ascii="Times New Roman"/>
          <w:b w:val="false"/>
          <w:i w:val="false"/>
          <w:color w:val="000000"/>
          <w:sz w:val="28"/>
        </w:rPr>
        <w:t>
      12. Әлеуметтік көмек ақшалай түрде екінші деңгейлігі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20"/>
    <w:p>
      <w:pPr>
        <w:spacing w:after="0"/>
        <w:ind w:left="0"/>
        <w:jc w:val="both"/>
      </w:pPr>
      <w:r>
        <w:rPr>
          <w:rFonts w:ascii="Times New Roman"/>
          <w:b w:val="false"/>
          <w:i w:val="false"/>
          <w:color w:val="000000"/>
          <w:sz w:val="28"/>
        </w:rPr>
        <w:t xml:space="preserve">
      Әлеуметтік көмекті төлеу Үлгілік қағидалардың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жағдайлар туындаған айдан бастап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Абай облысы Бородулиха аудандық мәслихатының 02.06.2023 </w:t>
      </w:r>
      <w:r>
        <w:rPr>
          <w:rFonts w:ascii="Times New Roman"/>
          <w:b w:val="false"/>
          <w:i w:val="false"/>
          <w:color w:val="000000"/>
          <w:sz w:val="28"/>
        </w:rPr>
        <w:t>№ 3-9- 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13. Артық төленген сомалар ерікті немесе Қазақстан Республикасының заңнамасында белгіленген өзгеше тәртіппен қайтаруға жатады.</w:t>
      </w:r>
    </w:p>
    <w:bookmarkEnd w:id="21"/>
    <w:bookmarkStart w:name="z25" w:id="22"/>
    <w:p>
      <w:pPr>
        <w:spacing w:after="0"/>
        <w:ind w:left="0"/>
        <w:jc w:val="left"/>
      </w:pPr>
      <w:r>
        <w:rPr>
          <w:rFonts w:ascii="Times New Roman"/>
          <w:b/>
          <w:i w:val="false"/>
          <w:color w:val="000000"/>
        </w:rPr>
        <w:t xml:space="preserve"> 3 тарау. Қорытынды ереже</w:t>
      </w:r>
    </w:p>
    <w:bookmarkEnd w:id="22"/>
    <w:bookmarkStart w:name="z26" w:id="23"/>
    <w:p>
      <w:pPr>
        <w:spacing w:after="0"/>
        <w:ind w:left="0"/>
        <w:jc w:val="both"/>
      </w:pPr>
      <w:r>
        <w:rPr>
          <w:rFonts w:ascii="Times New Roman"/>
          <w:b w:val="false"/>
          <w:i w:val="false"/>
          <w:color w:val="000000"/>
          <w:sz w:val="28"/>
        </w:rPr>
        <w:t>
      14.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