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e54e" w14:textId="9bbe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Бородулиха ауданының бюджеті туралы" Бородулиха аудандық мәслихатының 2016 жылғы 23 желтоқсандағы № 8-2-VI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2017 жылғы 28 шілдедегі № 13-2-VI шешімі. Шығыс Қазақстан облысының Әділет департаментінде 2017 жылғы 4 тамызда № 5152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"2017-2019 жылдарға арналған облыстық бюджет туралы" Шығыс Қазақстан облыстық мәслихатының 2016 жылғы 9 желтоқсандағы № 8/75-V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2017 жылғы 12 шілдедегі № 12/123-VI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5128 нөмірімен тіркелген) Шығыс Қазақстан облысы Бородулиха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"2017-2019 жылдарға арналған Бородулиха ауданының бюджеті туралы" Бородулиха аудандық мәслихатының 2016 жылғы 23 желтоқсандағы № 8-2-VI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4807 нөмірімен тіркелген, аудандық "Аудан тынысы - Пульс района" газетінің 2017 жылғы 27 қаңтардағы № 4, 2017 жылғы 3 ақпандағы № 5 сандарында жарияланды)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1) тармақша келесі редакцияда жазылсын:</w:t>
      </w:r>
    </w:p>
    <w:bookmarkEnd w:id="2"/>
    <w:bookmarkStart w:name="z5" w:id="3"/>
    <w:p>
      <w:pPr>
        <w:spacing w:after="0"/>
        <w:ind w:left="0"/>
        <w:jc w:val="both"/>
      </w:pPr>
      <w:r>
        <w:rPr>
          <w:rFonts w:ascii="Times New Roman"/>
          <w:b w:val="false"/>
          <w:i w:val="false"/>
          <w:color w:val="000000"/>
          <w:sz w:val="28"/>
        </w:rPr>
        <w:t>
      "кірістер – 4367483,7мың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1030473 мың теңге;</w:t>
      </w:r>
    </w:p>
    <w:bookmarkEnd w:id="4"/>
    <w:bookmarkStart w:name="z7" w:id="5"/>
    <w:p>
      <w:pPr>
        <w:spacing w:after="0"/>
        <w:ind w:left="0"/>
        <w:jc w:val="both"/>
      </w:pPr>
      <w:r>
        <w:rPr>
          <w:rFonts w:ascii="Times New Roman"/>
          <w:b w:val="false"/>
          <w:i w:val="false"/>
          <w:color w:val="000000"/>
          <w:sz w:val="28"/>
        </w:rPr>
        <w:t>
      салықтық емес түсімдер – 10749,6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31881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3294380,1 мың теңге;";</w:t>
      </w:r>
    </w:p>
    <w:bookmarkEnd w:id="7"/>
    <w:bookmarkStart w:name="z10" w:id="8"/>
    <w:p>
      <w:pPr>
        <w:spacing w:after="0"/>
        <w:ind w:left="0"/>
        <w:jc w:val="both"/>
      </w:pPr>
      <w:r>
        <w:rPr>
          <w:rFonts w:ascii="Times New Roman"/>
          <w:b w:val="false"/>
          <w:i w:val="false"/>
          <w:color w:val="000000"/>
          <w:sz w:val="28"/>
        </w:rPr>
        <w:t>
      2) тармақша келесі редакцияда жазылсын:</w:t>
      </w:r>
    </w:p>
    <w:bookmarkEnd w:id="8"/>
    <w:bookmarkStart w:name="z11" w:id="9"/>
    <w:p>
      <w:pPr>
        <w:spacing w:after="0"/>
        <w:ind w:left="0"/>
        <w:jc w:val="both"/>
      </w:pPr>
      <w:r>
        <w:rPr>
          <w:rFonts w:ascii="Times New Roman"/>
          <w:b w:val="false"/>
          <w:i w:val="false"/>
          <w:color w:val="000000"/>
          <w:sz w:val="28"/>
        </w:rPr>
        <w:t>
      "шығындар – 4465314,5 мың теңге;";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13" w:id="10"/>
    <w:p>
      <w:pPr>
        <w:spacing w:after="0"/>
        <w:ind w:left="0"/>
        <w:jc w:val="both"/>
      </w:pPr>
      <w:r>
        <w:rPr>
          <w:rFonts w:ascii="Times New Roman"/>
          <w:b w:val="false"/>
          <w:i w:val="false"/>
          <w:color w:val="000000"/>
          <w:sz w:val="28"/>
        </w:rPr>
        <w:t>
      "2017 жылға арналған ауданның жергілікті атқарушы органының резерві 1450 мың теңге мөлшерінде бекітілсін.";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15" w:id="11"/>
    <w:p>
      <w:pPr>
        <w:spacing w:after="0"/>
        <w:ind w:left="0"/>
        <w:jc w:val="both"/>
      </w:pPr>
      <w:r>
        <w:rPr>
          <w:rFonts w:ascii="Times New Roman"/>
          <w:b w:val="false"/>
          <w:i w:val="false"/>
          <w:color w:val="000000"/>
          <w:sz w:val="28"/>
        </w:rPr>
        <w:t>
      "2017 жылға арналған аудандық бюджетте облыстық бюджеттен ағымдағы нысаналы трансферттер 258500 мың теңге сомасында ескерілсін.";</w:t>
      </w:r>
    </w:p>
    <w:bookmarkEnd w:id="11"/>
    <w:bookmarkStart w:name="z16" w:id="1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 xml:space="preserve">6 -қосымшалары </w:t>
      </w:r>
      <w:r>
        <w:rPr>
          <w:rFonts w:ascii="Times New Roman"/>
          <w:b w:val="false"/>
          <w:i w:val="false"/>
          <w:color w:val="000000"/>
          <w:sz w:val="28"/>
        </w:rPr>
        <w:t xml:space="preserve"> жаңа редакцияда жазылсын.</w:t>
      </w:r>
    </w:p>
    <w:bookmarkEnd w:id="12"/>
    <w:bookmarkStart w:name="z17" w:id="13"/>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Балтабаева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28 шілдедегі</w:t>
            </w:r>
            <w:r>
              <w:br/>
            </w:r>
            <w:r>
              <w:rPr>
                <w:rFonts w:ascii="Times New Roman"/>
                <w:b w:val="false"/>
                <w:i w:val="false"/>
                <w:color w:val="000000"/>
                <w:sz w:val="20"/>
              </w:rPr>
              <w:t>№ 13-2- 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8-2-VI шешіміне 1-қосымша</w:t>
            </w:r>
          </w:p>
        </w:tc>
      </w:tr>
    </w:tbl>
    <w:bookmarkStart w:name="z20" w:id="14"/>
    <w:p>
      <w:pPr>
        <w:spacing w:after="0"/>
        <w:ind w:left="0"/>
        <w:jc w:val="left"/>
      </w:pPr>
      <w:r>
        <w:rPr>
          <w:rFonts w:ascii="Times New Roman"/>
          <w:b/>
          <w:i w:val="false"/>
          <w:color w:val="000000"/>
        </w:rPr>
        <w:t xml:space="preserve"> 2017 жылға арналған Бородулиха ауданының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061"/>
        <w:gridCol w:w="683"/>
        <w:gridCol w:w="6156"/>
        <w:gridCol w:w="35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4367483,7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3294380,1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3294380,1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3294380,1</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4465314,5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443409,8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373689,8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қызметiн қамтамасыз ету жөніндегі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2740539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2329318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2284987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357985,1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340711,1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209930,2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166886,5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166886,5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166886,5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145073,9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 мәслихатының</w:t>
            </w:r>
            <w:r>
              <w:br/>
            </w:r>
            <w:r>
              <w:rPr>
                <w:rFonts w:ascii="Times New Roman"/>
                <w:b w:val="false"/>
                <w:i w:val="false"/>
                <w:color w:val="000000"/>
                <w:sz w:val="20"/>
              </w:rPr>
              <w:t>2017 жылғы 28 шілдедегі</w:t>
            </w:r>
            <w:r>
              <w:br/>
            </w:r>
            <w:r>
              <w:rPr>
                <w:rFonts w:ascii="Times New Roman"/>
                <w:b w:val="false"/>
                <w:i w:val="false"/>
                <w:color w:val="000000"/>
                <w:sz w:val="20"/>
              </w:rPr>
              <w:t>№ 13-2- 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2016 жылғы 23 желтоқсандағы</w:t>
            </w:r>
            <w:r>
              <w:br/>
            </w:r>
            <w:r>
              <w:rPr>
                <w:rFonts w:ascii="Times New Roman"/>
                <w:b w:val="false"/>
                <w:i w:val="false"/>
                <w:color w:val="000000"/>
                <w:sz w:val="20"/>
              </w:rPr>
              <w:t xml:space="preserve"> № 8-2-VI шешіміне 5-қосымша </w:t>
            </w:r>
          </w:p>
        </w:tc>
      </w:tr>
    </w:tbl>
    <w:bookmarkStart w:name="z23" w:id="15"/>
    <w:p>
      <w:pPr>
        <w:spacing w:after="0"/>
        <w:ind w:left="0"/>
        <w:jc w:val="left"/>
      </w:pPr>
      <w:r>
        <w:rPr>
          <w:rFonts w:ascii="Times New Roman"/>
          <w:b/>
          <w:i w:val="false"/>
          <w:color w:val="000000"/>
        </w:rPr>
        <w:t xml:space="preserve"> 2017 жылға арналған ауылдық және кенттік округ әкімдері аппараттарының бағдармалары бойынша шығындар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872"/>
        <w:gridCol w:w="2855"/>
        <w:gridCol w:w="1791"/>
        <w:gridCol w:w="2459"/>
        <w:gridCol w:w="1792"/>
        <w:gridCol w:w="1793"/>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w:t>
            </w:r>
            <w:r>
              <w:br/>
            </w:r>
            <w:r>
              <w:rPr>
                <w:rFonts w:ascii="Times New Roman"/>
                <w:b w:val="false"/>
                <w:i w:val="false"/>
                <w:color w:val="000000"/>
                <w:sz w:val="20"/>
              </w:rPr>
              <w:t>
аппараттардың атауы</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шығындар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етуге шығындар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Мемлекеттіқ органның күрделі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шығыстары</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123022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кенттік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241094,3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2540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23865,5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2017 жылғы 28 шілдедегі</w:t>
            </w:r>
            <w:r>
              <w:br/>
            </w:r>
            <w:r>
              <w:rPr>
                <w:rFonts w:ascii="Times New Roman"/>
                <w:b w:val="false"/>
                <w:i w:val="false"/>
                <w:color w:val="000000"/>
                <w:sz w:val="20"/>
              </w:rPr>
              <w:t>№ 13-2- 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8-2-VI шешіміне 6-қосымша</w:t>
            </w:r>
          </w:p>
        </w:tc>
      </w:tr>
    </w:tbl>
    <w:bookmarkStart w:name="z26" w:id="16"/>
    <w:p>
      <w:pPr>
        <w:spacing w:after="0"/>
        <w:ind w:left="0"/>
        <w:jc w:val="left"/>
      </w:pPr>
      <w:r>
        <w:rPr>
          <w:rFonts w:ascii="Times New Roman"/>
          <w:b/>
          <w:i w:val="false"/>
          <w:color w:val="000000"/>
        </w:rPr>
        <w:t xml:space="preserve"> 2017 жылға арналған ауылдық және кенттік округ әкімдері аппараттарының арасында жергілікті өзін-өзі басқару органдарының трансферттерін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3432"/>
        <w:gridCol w:w="6548"/>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41818,1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6678,5</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кенттік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32260,5</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145073,9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