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e2953" w14:textId="bee2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орындарының квотасы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әкімдігінің 2017 жылғы 11 қаңтардағы № 12 қаулысы. Шығыс Қазақстан облысының Әділет департаментінде 2017 жылғы 13 ақпанда № 4882 болып тіркелді. Күші жойылды - Шығыс Қазақстан облысы Жарма ауданы әкімдігінің 2018 жылғы 10 сәуірдегі № 92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Жарма ауданы әкімдігінің 10.04.2018 № 92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Қазақстан Республикасының 2005 жылғы 13 сәуірдегі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мүгедектерді жұмыспен қамтуға көмек көрсету мақсатында, Жарма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Мүгедектер үшін жұмыс орындарының квотасы ауыр жұмыстардағы зиянды, қауіпті еңбек жағдайлары бар жұмыстардағы жұмыс орындарын есепке алмай, жұмыс орындары санынан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мөлшерінде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С. Брынзовқа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Сыдықов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Мүгедектерге арналған жұмыс орындарының квота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5"/>
        <w:gridCol w:w="7285"/>
      </w:tblGrid>
      <w:tr>
        <w:trPr>
          <w:trHeight w:val="30" w:hRule="atLeast"/>
        </w:trPr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Тізімдік саны бар ұйымдар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</w:tr>
      <w:tr>
        <w:trPr>
          <w:trHeight w:val="30" w:hRule="atLeast"/>
        </w:trPr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елуден жүз адамға дейін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жүзден екі жүз елу адамға дейін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жүз елуден артық адам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