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099a" w14:textId="d380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"Жарма ауданының Божығұр ауылдық округi әкімінің Қаражал ауылында шектеу iс-шараларын белгiлеу туралы" Жарма ауданының Божығұр ауылдық округі әкімінің 2016 жылғы 22 маусымдағы № 1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Божығұр ауылдық округі әкімінің 2017 жылғы 29 желтоқсандағы № 3 шешімі. Шығыс Қазақстан облысының Әділет департаментінде 2018 жылғы 11 қаңтарда № 5423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Жарма ауданының аумақтық бас мемлекеттік ветеринариялық-санитариялық инспекторының 2017 жылы 24 шілдедегі № 352 ұсынысы негізінде, Божығұр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Жарма ауданының Божығұр ауылдық округiнiң Қаражал ауылында шектеу iс-шаралары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ауданы Божығұр ауылдық округі әкімінің 2016 жылғы 22 маусымдағы № 1 "Жарма ауданының Божығұр ауылдық округiнiң Қаражал ауылында шектеу iс-шараларын белгiлеу туралы" (Нормативтік құқықтық актілерді мемлекеттік тіркеу тізілімінде № 4589 тіркелген, 2016 жылы 8 шілдесінде "Қалба тынысы" аудандық газетінде және 2017 жылы 25 қазанында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Божығұр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