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599f2" w14:textId="3a59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Кеңсай ауылдық округінде Бақасу ауылында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Кеңсай ауылдық округі әкімінің 2017 жылғы 2 наурыздағы № 3 шешімі. Шығыс Қазақстан облысының Әділет департаментінде 2017 жылғы 14 наурызда № 4904 болып тіркелді. Күші жойылды - Шығыс Қазақстан облысы Зайсан ауданы Кеңсай ауылдық округі әкімінің 2017 жылғы 17 қарашадағы № 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Кеңсай  ауылдық округі әкімінің 17.11.2017 № 9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Зайсан ауданының бас мемлекеттік ветеринариялық-санитарлық инспекторының 2016 жылғы 21 қарашадағы ұсынысы негізінде Кеңсай ауылдық округі әкімі </w:t>
      </w:r>
      <w:r>
        <w:rPr>
          <w:rFonts w:ascii="Times New Roman"/>
          <w:b/>
          <w:i w:val="false"/>
          <w:color w:val="000000"/>
          <w:sz w:val="28"/>
        </w:rPr>
        <w:t>ШЕШТІ: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Кеңсай ауылдық округіне қарасты Бақасу ауылының ірі қара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Шешім алғаш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Кеңсай ауылдық 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Бықаев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