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5f5f" w14:textId="0d45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Кеңсай ауылдық округінде Жарсу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2017 жылғы 18 наурыздағы № 4 шешімі. Шығыс Қазақстан облысының Әділет департаментінде 2017 жылғы 18 сәуірде № 4968 болып тіркелді. Күші жойылды - Шығыс Қазақстан облысы Зайсан ауданы Кеңсай ауылдық округі әкімінің 2017 жылғы 17 қарашадағы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Кеңсай ауылдық округі әкімінің 17.11.2017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ветеринариялық-санитарлық инспекторының 2017 жылдың 15 ақпандағы ұсынысы негізінде Кеңсай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Кеңсай ауылдық округіне қарасты Жарсу ауылының ірі 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