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1b734" w14:textId="4b1b7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Шілікті ауылдық округіндегі Тасбастау ауылында және Дойка, Гурт, Сарши учаскелеріне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Шілікті ауылдық округі әкімінің 2017 жылғы 1 ақпандағы № 6 шешімі. Шығыс Қазақстан облысының Әділет департаментінде 2017 жылғы 17 ақпанда № 4887 болып тіркелді. Күші жойылды - Шығыс Қазақстан облысы Зайсан ауданы Шілікті ауылдық округі әкімінің 2019 жылғы 16 қаңтардағы №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Шілікті ауылдық округі әкімінің 16.01.2019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Зайсан ауданының бас мемлекеттік ветеринариялық-санитариялық инспекторының 2016 жылы 21 желтоқсандағы ұсынысы негізінде Шілікті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Шілікті ауылдық округіндегі Тасбастау ауылында және Дойка, Гурт, Сарши учаскелерінен ірі қара малдарынан бруцеллез ауруының шығуына байланысты 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Зайсан ауданының бас мемлекеттік ветеринариялық-санитариялық инспекторы (С.Қожекенов) осы шешімнен туындайтын талаптарының орындалуына бақылауды қамтамасыз ету ұсынылсын.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Шешім алғаш ресми жарияланған күнінен кейін күнтізбелік он күн өткен соң қолданысқа енгізіледі.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Шілікті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Сағиев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ауыл 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Министрлігі ветеринариялық бақылау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және қадағалау Комитетінің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Зайсан аудандық аумақтық инспекциясы"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Қожекенов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01 ақпан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