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936d" w14:textId="89493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Зайсанқала округінің "Қашар" учаскесінде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2017 жылғы 10 қарашадағы № 9 шешімі. Шығыс Қазақстан облысының Әділет департаментінде 2017 жылғы 29 қарашада № 5300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"Қазақстан Республикасындағы жергілікті мемлекеттік басқару және өзін-өзі басқару туралы"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Зайсан ауданының бас мемлекеттік ветеринариялық-санитариялық инспекторының 2017 жылғы 12 қыркүйектегі № 334 ұсынысы негізінде Зайсан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Зайсан қала округінің "Қашар" учаскесінің ірі қара малдары, бруцеллез ауруынан сауықтырылуына байланысты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"Зайсан қала округінің "Қашар" учаскесінде шектеу іс-шараларын белгілеу туралы" Зайсан қаласы әкімінің 2017 жылғы № 3 (нормативтік құқықтық актілерді мемлекеттік тіркеу Тізілімінде № 5097 болып тіркелген, 19 сәуір 2017 жылғы аудандық "Достық"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Зайсан қала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