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18f7" w14:textId="c141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аудандық маңызы бар жалпыға ортақ пайдаланудағы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2017 жылғы 6 қарашадағы № 385 қаулысы. Шығыс Қазақстан облысының Әділет департаментінде 2017 жылғы 28 қарашадағы № 5294 болып тіркелді. Күші жойылды - Шығыс Қазақстан облысы Алтай ауданы әкімдігінің 2019 жылғы 10 желтоқсандағы № 469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әкімдігінің 10.12.2019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Зырян ауданындағы аудандық маңызы бар ортақ пайдаланудағы автомобиль жолдарының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Зырян ауданының тұрғын үй-коммуналдық шарушалығы, жолаушылар көлігі, автомобиль жолдары және тұрғын үй инспекциясы бөлімі" мемлекеттiк мекемесі (М.А. Сахариев) осы қаулыдан туындайтын басқа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Зырян ауданы әкімінің орынбасары А.К. Букатовқа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жолаушылар көлігі және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жолдары басқармасы"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________________М. Мұсатаев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"___"_________2017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06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385 - қаулысына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Зырян ауданының аудандық маңызы бар ортақ пайдаланылатын автомобиль жолдарының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064"/>
        <w:gridCol w:w="2179"/>
        <w:gridCol w:w="1290"/>
        <w:gridCol w:w="300"/>
        <w:gridCol w:w="436"/>
        <w:gridCol w:w="573"/>
        <w:gridCol w:w="1291"/>
        <w:gridCol w:w="460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</w:tblGrid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Автомо-биль жолының индексі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 бойынша, километр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автомобиль жолдары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 ауданы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ауылына кіре беріс, 0-6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ZR-386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ауылына кіре беріс, 0-7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ZR-51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Зырян-Зубовск-технологиялық тас жол автомобиль жолдары, 0-12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ZR-52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Зырян-Лесная Пристань-Богатырево-Быково автомобиль жолдары, 0-33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 ауылына кіре беріс, 0-3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KFZR-53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Зырян-Подорленок-Бородино-Никольск автомобиль жолдары, 0-43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ZR-387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Феклистовка ауылына кіре беріс, 0-1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ZR-388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ауылан кіре беріс, 0-7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ZR-389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 қаласына кіре беріс, 0-3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Жаңа-Бұқтырма кентіне кіре беріс, 0-2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Октябрьской өткеліне кіре беріс, 0-4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 кіре беріс,0-7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ZR-159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Парыгино-Кутиха,0-10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Соловьево-Ново-Крестьянка, 0-7,5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ZR-160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Зубовск- Малеевск, 0-12,5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ZR-161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Зубовск-Парыгино, 0-10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Восточное-Алтынсай, 0-3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Подорленок ауылына кіре беріс,0-2,5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ZR-396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Новокалиновск ауылына кіре беріс, 0-2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ZR-397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Путинцева-Бобровка, 0-10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ZR-398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Бояновск ауылына кіре беріс,0-1,5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ZR-399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Дородница ауылына кіре беріс,0-5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ауылына кіре беріс, 0-1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Заводника стансасына кіре беріс,0-2,5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ауылына кіре беріс,0-10,5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ауылына кіре беріс,0-7,5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Парыгино-Технологиялық тас жолы,0-7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Жаңа-Бұқтырма кентінің магистральді құбырларына кіре беріс, 0-7,5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KFZR-162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Феклистовка-Кировское-Өскемен-Ушановское-Северное,0-7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ZR-406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Зыряновская көшесінің бойындағы жол,0-2,38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ZR-407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Проходная көшесінің бойындағы жол,0-1,61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ZR-408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Зырян-Путинцево технологиялық жолдың бөлігі, 0-8,73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ZR-409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жол шахта Путинцево-Малеевская, 0-13,42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ZR-410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жолдың бөлігі, 0-4,02 км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710"/>
        <w:gridCol w:w="1806"/>
        <w:gridCol w:w="1069"/>
        <w:gridCol w:w="475"/>
        <w:gridCol w:w="475"/>
        <w:gridCol w:w="1069"/>
        <w:gridCol w:w="475"/>
        <w:gridCol w:w="1069"/>
        <w:gridCol w:w="475"/>
        <w:gridCol w:w="475"/>
        <w:gridCol w:w="645"/>
        <w:gridCol w:w="475"/>
        <w:gridCol w:w="814"/>
        <w:gridCol w:w="476"/>
        <w:gridCol w:w="476"/>
      </w:tblGrid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Автомо-биль жолының индексі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Жабын типтері бойынша,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Асфальт/Бетон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Қиыршық/тас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Да-на</w:t>
            </w:r>
          </w:p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құмаметр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құмаметр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километр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Қиыршық/ тас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Қиыршық/ тас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автомобиль жолдары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 ауданы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ауылына кіре беріс, 0-6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ауылына кіре беріс, 0-7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Зырян-Зубовск-технологиялық тас жол автомобиль жолдары, 0-12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ZR-52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Зырян-Лесная Пристань-Богатырево-Быково автомобиль жолдары, 0-33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 ауылына кіре беріс, 0-3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KFZR-53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Зырян-Подорленок-Бородино-Никольск автомобиль жолдары, 0-43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Феклистовка ауылына кіре беріс, 0-1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ауылан кіре беріс, 0-7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 қаласына кіре беріс, 0-3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Жаңа-Бұқтырма кентіне кіре беріс, 0-2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Октябрьской өткеліне кіре беріс, 0-4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 кіре беріс,0-7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ZR-159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Парыгино-Кутиха,0-10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Соловьево-Ново-Крестьянка, 0-7,5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ZR-160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Зубовск- Малеевск, 0-12,5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ZR-161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Зубовск-Парыгино, 0-10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Восточное-Алтынсай, 0-3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Подорленок ауылына кіре беріс,0-2,5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Новокалиновск ауылына кіре беріс, 0-2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Путинцева-Бобровка, 0-10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Бояновск ауылына кіре беріс,0-1,5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Дородница ауылына кіре беріс,0-5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ауылына кіре беріс, 0-1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Заводника стансасына кіре беріс,0-2,5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ауылына кіре беріс,0-10,5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ауылына кіре беріс,0-7,5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Парыгино-Технологиялық тас жолы,0-7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Жаңа-Бұқтырма кентінің магистральді құбырларына кіре беріс, 0-7,5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KFZR-162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Феклистовка-Кировское-Өскемен-Ушановское-Северное,0-7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Зыряновская көшесінің бойындағы жол,0-2,38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Проходная көшесінің бойындағы жол,0-1,61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Зырян-Путинцево технологиялық жолдың бөлігі, 0-8,73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жол шахта Путинцево-Малеевская, 0-13,42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ZR-410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жолдың бөлігі, 0-4,02 км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