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1c9d0" w14:textId="501c9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Зырян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2017 жылғы 25 желтоқсандағы № 24/2-VI шешімі. Шығыс Қазақстан облысының Әділет департаментінде 2017 жылғы 29 желтоқсанда № 5376 болып тіркелді. Күші жойылды - Шығыс Қазақстан облысы Зырян ауданы мәслихатының 2018 жылғы 21 желтоқсандағы № 41/2-VI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Зырян ауданы мәслихатының 21.12.2018 </w:t>
      </w:r>
      <w:r>
        <w:rPr>
          <w:rFonts w:ascii="Times New Roman"/>
          <w:b w:val="false"/>
          <w:i w:val="false"/>
          <w:color w:val="ff0000"/>
          <w:sz w:val="28"/>
        </w:rPr>
        <w:t>№ 41/2-VI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2017 жылғы 13 желтоқсандағы № 16/176-VI "2018-2020 жылдарға арналған облыстық бюджет туралы" (Нормативтік құқықтық актілерді мемлекеттік тіркеу Тізілімінде № 5341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Зырян ауданының мәслихаты </w:t>
      </w:r>
      <w:r>
        <w:rPr>
          <w:rFonts w:ascii="Times New Roman"/>
          <w:b/>
          <w:i w:val="false"/>
          <w:color w:val="000000"/>
          <w:sz w:val="28"/>
        </w:rPr>
        <w:t>ШЕШІМ ҚАБЫЛДАДЫ</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2018 жылға мынадай көлемде бекітілсін:</w:t>
      </w:r>
    </w:p>
    <w:bookmarkEnd w:id="1"/>
    <w:bookmarkStart w:name="z81" w:id="2"/>
    <w:p>
      <w:pPr>
        <w:spacing w:after="0"/>
        <w:ind w:left="0"/>
        <w:jc w:val="both"/>
      </w:pPr>
      <w:r>
        <w:rPr>
          <w:rFonts w:ascii="Times New Roman"/>
          <w:b w:val="false"/>
          <w:i w:val="false"/>
          <w:color w:val="000000"/>
          <w:sz w:val="28"/>
        </w:rPr>
        <w:t>
      1) кірістер – 6705361,4 мың теңге, соның ішінде:</w:t>
      </w:r>
    </w:p>
    <w:bookmarkEnd w:id="2"/>
    <w:bookmarkStart w:name="z82" w:id="3"/>
    <w:p>
      <w:pPr>
        <w:spacing w:after="0"/>
        <w:ind w:left="0"/>
        <w:jc w:val="both"/>
      </w:pPr>
      <w:r>
        <w:rPr>
          <w:rFonts w:ascii="Times New Roman"/>
          <w:b w:val="false"/>
          <w:i w:val="false"/>
          <w:color w:val="000000"/>
          <w:sz w:val="28"/>
        </w:rPr>
        <w:t>
      салықтық түсімдер – 2490718,7 мың теңге;</w:t>
      </w:r>
    </w:p>
    <w:bookmarkEnd w:id="3"/>
    <w:bookmarkStart w:name="z83" w:id="4"/>
    <w:p>
      <w:pPr>
        <w:spacing w:after="0"/>
        <w:ind w:left="0"/>
        <w:jc w:val="both"/>
      </w:pPr>
      <w:r>
        <w:rPr>
          <w:rFonts w:ascii="Times New Roman"/>
          <w:b w:val="false"/>
          <w:i w:val="false"/>
          <w:color w:val="000000"/>
          <w:sz w:val="28"/>
        </w:rPr>
        <w:t>
      салықтық емес түсімдер – 30008,5 мың теңге;</w:t>
      </w:r>
    </w:p>
    <w:bookmarkEnd w:id="4"/>
    <w:bookmarkStart w:name="z84" w:id="5"/>
    <w:p>
      <w:pPr>
        <w:spacing w:after="0"/>
        <w:ind w:left="0"/>
        <w:jc w:val="both"/>
      </w:pPr>
      <w:r>
        <w:rPr>
          <w:rFonts w:ascii="Times New Roman"/>
          <w:b w:val="false"/>
          <w:i w:val="false"/>
          <w:color w:val="000000"/>
          <w:sz w:val="28"/>
        </w:rPr>
        <w:t>
      негiзгi капиталды сатудан түсетiн түсiмдер – 134016,8 мың теңге;</w:t>
      </w:r>
    </w:p>
    <w:bookmarkEnd w:id="5"/>
    <w:bookmarkStart w:name="z85" w:id="6"/>
    <w:p>
      <w:pPr>
        <w:spacing w:after="0"/>
        <w:ind w:left="0"/>
        <w:jc w:val="both"/>
      </w:pPr>
      <w:r>
        <w:rPr>
          <w:rFonts w:ascii="Times New Roman"/>
          <w:b w:val="false"/>
          <w:i w:val="false"/>
          <w:color w:val="000000"/>
          <w:sz w:val="28"/>
        </w:rPr>
        <w:t>
      трансферттер түсімі – 4050617,4 мың теңге;</w:t>
      </w:r>
    </w:p>
    <w:bookmarkEnd w:id="6"/>
    <w:bookmarkStart w:name="z86" w:id="7"/>
    <w:p>
      <w:pPr>
        <w:spacing w:after="0"/>
        <w:ind w:left="0"/>
        <w:jc w:val="both"/>
      </w:pPr>
      <w:r>
        <w:rPr>
          <w:rFonts w:ascii="Times New Roman"/>
          <w:b w:val="false"/>
          <w:i w:val="false"/>
          <w:color w:val="000000"/>
          <w:sz w:val="28"/>
        </w:rPr>
        <w:t>
      2) шығындар – 6720285,9 мың теңге;</w:t>
      </w:r>
    </w:p>
    <w:bookmarkEnd w:id="7"/>
    <w:bookmarkStart w:name="z87" w:id="8"/>
    <w:p>
      <w:pPr>
        <w:spacing w:after="0"/>
        <w:ind w:left="0"/>
        <w:jc w:val="both"/>
      </w:pPr>
      <w:r>
        <w:rPr>
          <w:rFonts w:ascii="Times New Roman"/>
          <w:b w:val="false"/>
          <w:i w:val="false"/>
          <w:color w:val="000000"/>
          <w:sz w:val="28"/>
        </w:rPr>
        <w:t>
      3) таза бюджеттік кредиттеу – 16642,5 мың теңге, соның ішінде:</w:t>
      </w:r>
    </w:p>
    <w:bookmarkEnd w:id="8"/>
    <w:bookmarkStart w:name="z88" w:id="9"/>
    <w:p>
      <w:pPr>
        <w:spacing w:after="0"/>
        <w:ind w:left="0"/>
        <w:jc w:val="both"/>
      </w:pPr>
      <w:r>
        <w:rPr>
          <w:rFonts w:ascii="Times New Roman"/>
          <w:b w:val="false"/>
          <w:i w:val="false"/>
          <w:color w:val="000000"/>
          <w:sz w:val="28"/>
        </w:rPr>
        <w:t>
      бюджеттік кредиттер – 24697,5 мың теңге;</w:t>
      </w:r>
    </w:p>
    <w:bookmarkEnd w:id="9"/>
    <w:bookmarkStart w:name="z89" w:id="10"/>
    <w:p>
      <w:pPr>
        <w:spacing w:after="0"/>
        <w:ind w:left="0"/>
        <w:jc w:val="both"/>
      </w:pPr>
      <w:r>
        <w:rPr>
          <w:rFonts w:ascii="Times New Roman"/>
          <w:b w:val="false"/>
          <w:i w:val="false"/>
          <w:color w:val="000000"/>
          <w:sz w:val="28"/>
        </w:rPr>
        <w:t>
      бюджеттік кредиттерді өтеу – 8055,0 мың теңге;</w:t>
      </w:r>
    </w:p>
    <w:bookmarkEnd w:id="10"/>
    <w:bookmarkStart w:name="z90" w:id="11"/>
    <w:p>
      <w:pPr>
        <w:spacing w:after="0"/>
        <w:ind w:left="0"/>
        <w:jc w:val="both"/>
      </w:pPr>
      <w:r>
        <w:rPr>
          <w:rFonts w:ascii="Times New Roman"/>
          <w:b w:val="false"/>
          <w:i w:val="false"/>
          <w:color w:val="000000"/>
          <w:sz w:val="28"/>
        </w:rPr>
        <w:t>
      4) қаржы активтерімен операциялар бойынша сальдо – 0 теңге, соның ішінде:</w:t>
      </w:r>
    </w:p>
    <w:bookmarkEnd w:id="11"/>
    <w:bookmarkStart w:name="z91" w:id="12"/>
    <w:p>
      <w:pPr>
        <w:spacing w:after="0"/>
        <w:ind w:left="0"/>
        <w:jc w:val="both"/>
      </w:pPr>
      <w:r>
        <w:rPr>
          <w:rFonts w:ascii="Times New Roman"/>
          <w:b w:val="false"/>
          <w:i w:val="false"/>
          <w:color w:val="000000"/>
          <w:sz w:val="28"/>
        </w:rPr>
        <w:t>
      қаржы активтерін сатып алу – 0 теңге;</w:t>
      </w:r>
    </w:p>
    <w:bookmarkEnd w:id="12"/>
    <w:bookmarkStart w:name="z92"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93" w:id="14"/>
    <w:p>
      <w:pPr>
        <w:spacing w:after="0"/>
        <w:ind w:left="0"/>
        <w:jc w:val="both"/>
      </w:pPr>
      <w:r>
        <w:rPr>
          <w:rFonts w:ascii="Times New Roman"/>
          <w:b w:val="false"/>
          <w:i w:val="false"/>
          <w:color w:val="000000"/>
          <w:sz w:val="28"/>
        </w:rPr>
        <w:t>
      5) бюджет тапшылығы (профициті) – -31567,0 мың теңге;</w:t>
      </w:r>
    </w:p>
    <w:bookmarkEnd w:id="14"/>
    <w:bookmarkStart w:name="z94" w:id="15"/>
    <w:p>
      <w:pPr>
        <w:spacing w:after="0"/>
        <w:ind w:left="0"/>
        <w:jc w:val="both"/>
      </w:pPr>
      <w:r>
        <w:rPr>
          <w:rFonts w:ascii="Times New Roman"/>
          <w:b w:val="false"/>
          <w:i w:val="false"/>
          <w:color w:val="000000"/>
          <w:sz w:val="28"/>
        </w:rPr>
        <w:t>
      6) бюджет тапшылығын қаржыландыру (профицитін пайдалану) – 31567,0 мың теңге.</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Зырян ауданы мәслихатының 06.12.2018 </w:t>
      </w:r>
      <w:r>
        <w:rPr>
          <w:rFonts w:ascii="Times New Roman"/>
          <w:b w:val="false"/>
          <w:i w:val="false"/>
          <w:color w:val="000000"/>
          <w:sz w:val="28"/>
        </w:rPr>
        <w:t>№ 39/2-VI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xml:space="preserve">
      2. Шығыс Қазақстан облыстық мәслихатының 2017 жылғы 13 желтоқсандағы </w:t>
      </w:r>
      <w:r>
        <w:rPr>
          <w:rFonts w:ascii="Times New Roman"/>
          <w:b w:val="false"/>
          <w:i w:val="false"/>
          <w:color w:val="000000"/>
          <w:sz w:val="28"/>
        </w:rPr>
        <w:t>№ 16/176-VI</w:t>
      </w:r>
      <w:r>
        <w:rPr>
          <w:rFonts w:ascii="Times New Roman"/>
          <w:b w:val="false"/>
          <w:i w:val="false"/>
          <w:color w:val="000000"/>
          <w:sz w:val="28"/>
        </w:rPr>
        <w:t xml:space="preserve"> "2018-2020 жылдарға арналған облыстық бюджет туралы" Шығыс Қазақстан облыстық мәслихатының 2018 жылғы 6 маусымдағы № 20/233-VI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актілердің мемлекеттік тіркеу Тізілімінде № 5648 тіркелген) белгіленген 2018 жылға арналған аудандық бюджетке әлеуметтік салық, төлем көзінен ұсталатын жеке табыс салығы бойынша кірістерді бөлу нормативтері 98,2 пайыз көлемінде орындауға алынсын.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Зырян ауданы мәслихатының 22.06.2018 </w:t>
      </w:r>
      <w:r>
        <w:rPr>
          <w:rFonts w:ascii="Times New Roman"/>
          <w:b w:val="false"/>
          <w:i w:val="false"/>
          <w:color w:val="000000"/>
          <w:sz w:val="28"/>
        </w:rPr>
        <w:t>№ 31/6-VI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xml:space="preserve">
      3. 2018 жылға арналған аудандық бюджетте облыстық бюджеттен аудандық бюджетке берілетін субвенциялардың көлемі 2379870 мың теңге сомада ескерілсін. </w:t>
      </w:r>
    </w:p>
    <w:bookmarkEnd w:id="17"/>
    <w:bookmarkStart w:name="z19" w:id="18"/>
    <w:p>
      <w:pPr>
        <w:spacing w:after="0"/>
        <w:ind w:left="0"/>
        <w:jc w:val="both"/>
      </w:pPr>
      <w:r>
        <w:rPr>
          <w:rFonts w:ascii="Times New Roman"/>
          <w:b w:val="false"/>
          <w:i w:val="false"/>
          <w:color w:val="000000"/>
          <w:sz w:val="28"/>
        </w:rPr>
        <w:t xml:space="preserve">
      4. 2018 жылға арналған аудандық бюджетте аудандық маңызы бар қалалардың, кенттердің, ауылдардың, ауылдық округтердің бюджеттерінен аудандық бюджетке берілетін 144169,1 мың теңге сомада бюджеттік алымдар ескерілсін, соның ішінде: </w:t>
      </w:r>
    </w:p>
    <w:bookmarkEnd w:id="18"/>
    <w:bookmarkStart w:name="z73" w:id="19"/>
    <w:p>
      <w:pPr>
        <w:spacing w:after="0"/>
        <w:ind w:left="0"/>
        <w:jc w:val="both"/>
      </w:pPr>
      <w:r>
        <w:rPr>
          <w:rFonts w:ascii="Times New Roman"/>
          <w:b w:val="false"/>
          <w:i w:val="false"/>
          <w:color w:val="000000"/>
          <w:sz w:val="28"/>
        </w:rPr>
        <w:t>
      - Зырян қаласына 132679,1 мың теңге;</w:t>
      </w:r>
    </w:p>
    <w:bookmarkEnd w:id="19"/>
    <w:bookmarkStart w:name="z74" w:id="20"/>
    <w:p>
      <w:pPr>
        <w:spacing w:after="0"/>
        <w:ind w:left="0"/>
        <w:jc w:val="both"/>
      </w:pPr>
      <w:r>
        <w:rPr>
          <w:rFonts w:ascii="Times New Roman"/>
          <w:b w:val="false"/>
          <w:i w:val="false"/>
          <w:color w:val="000000"/>
          <w:sz w:val="28"/>
        </w:rPr>
        <w:t>
      - Жаңа- Бұқтырма кентіне 11490,0 мың теңге;</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Шығыс Қазақстан облысы Зырян ауданы мәслихатының 15.11.2018 </w:t>
      </w:r>
      <w:r>
        <w:rPr>
          <w:rFonts w:ascii="Times New Roman"/>
          <w:b w:val="false"/>
          <w:i w:val="false"/>
          <w:color w:val="000000"/>
          <w:sz w:val="28"/>
        </w:rPr>
        <w:t>№ 37/2-VI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5. 2018 жылға арналған аудандық бюджетте аудандық маңызы бар қалалардың, ауылдардың, кенттердің, ауылдық округтердің бюджеттеріне аудандық бюджеттен берілетін субвенциялардың көлемі жалпы 82096,4 мың теңге сомада көзделсін, соның ішінде:</w:t>
      </w:r>
    </w:p>
    <w:bookmarkEnd w:id="21"/>
    <w:bookmarkStart w:name="z76" w:id="22"/>
    <w:p>
      <w:pPr>
        <w:spacing w:after="0"/>
        <w:ind w:left="0"/>
        <w:jc w:val="both"/>
      </w:pPr>
      <w:r>
        <w:rPr>
          <w:rFonts w:ascii="Times New Roman"/>
          <w:b w:val="false"/>
          <w:i w:val="false"/>
          <w:color w:val="000000"/>
          <w:sz w:val="28"/>
        </w:rPr>
        <w:t>
      - Серебрянск қаласына 27219,0 мың теңге;</w:t>
      </w:r>
    </w:p>
    <w:bookmarkEnd w:id="22"/>
    <w:bookmarkStart w:name="z77" w:id="23"/>
    <w:p>
      <w:pPr>
        <w:spacing w:after="0"/>
        <w:ind w:left="0"/>
        <w:jc w:val="both"/>
      </w:pPr>
      <w:r>
        <w:rPr>
          <w:rFonts w:ascii="Times New Roman"/>
          <w:b w:val="false"/>
          <w:i w:val="false"/>
          <w:color w:val="000000"/>
          <w:sz w:val="28"/>
        </w:rPr>
        <w:t>
      - Зубовск кентіне 11026,4 мың теңге;</w:t>
      </w:r>
    </w:p>
    <w:bookmarkEnd w:id="23"/>
    <w:bookmarkStart w:name="z78" w:id="24"/>
    <w:p>
      <w:pPr>
        <w:spacing w:after="0"/>
        <w:ind w:left="0"/>
        <w:jc w:val="both"/>
      </w:pPr>
      <w:r>
        <w:rPr>
          <w:rFonts w:ascii="Times New Roman"/>
          <w:b w:val="false"/>
          <w:i w:val="false"/>
          <w:color w:val="000000"/>
          <w:sz w:val="28"/>
        </w:rPr>
        <w:t>
      - Октябрьск кентіне 6869 мың теңге;</w:t>
      </w:r>
    </w:p>
    <w:bookmarkEnd w:id="24"/>
    <w:bookmarkStart w:name="z79" w:id="25"/>
    <w:p>
      <w:pPr>
        <w:spacing w:after="0"/>
        <w:ind w:left="0"/>
        <w:jc w:val="both"/>
      </w:pPr>
      <w:r>
        <w:rPr>
          <w:rFonts w:ascii="Times New Roman"/>
          <w:b w:val="false"/>
          <w:i w:val="false"/>
          <w:color w:val="000000"/>
          <w:sz w:val="28"/>
        </w:rPr>
        <w:t>
      - Малеевск ауылдық округіне 22552 мың теңге;</w:t>
      </w:r>
    </w:p>
    <w:bookmarkEnd w:id="25"/>
    <w:bookmarkStart w:name="z80" w:id="26"/>
    <w:p>
      <w:pPr>
        <w:spacing w:after="0"/>
        <w:ind w:left="0"/>
        <w:jc w:val="both"/>
      </w:pPr>
      <w:r>
        <w:rPr>
          <w:rFonts w:ascii="Times New Roman"/>
          <w:b w:val="false"/>
          <w:i w:val="false"/>
          <w:color w:val="000000"/>
          <w:sz w:val="28"/>
        </w:rPr>
        <w:t>
      - Соловьево ауылдық округіне 14430 мың теңге.</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Зырян ауданы мәслихатының 15.11.2018 </w:t>
      </w:r>
      <w:r>
        <w:rPr>
          <w:rFonts w:ascii="Times New Roman"/>
          <w:b w:val="false"/>
          <w:i w:val="false"/>
          <w:color w:val="000000"/>
          <w:sz w:val="28"/>
        </w:rPr>
        <w:t>№ 37/2-VI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xml:space="preserve">
      6. Қазақстан Республикасының 2015 жылғы 23 қарашадағы Еңбек кодексінің 139 - бабының </w:t>
      </w:r>
      <w:r>
        <w:rPr>
          <w:rFonts w:ascii="Times New Roman"/>
          <w:b w:val="false"/>
          <w:i w:val="false"/>
          <w:color w:val="000000"/>
          <w:sz w:val="28"/>
        </w:rPr>
        <w:t>9 - тармағына</w:t>
      </w:r>
      <w:r>
        <w:rPr>
          <w:rFonts w:ascii="Times New Roman"/>
          <w:b w:val="false"/>
          <w:i w:val="false"/>
          <w:color w:val="000000"/>
          <w:sz w:val="28"/>
        </w:rPr>
        <w:t xml:space="preserve"> сәйкес, азаматтық қызметшілер болып табылатын және ауылдық жерде жұмыс iстейтiн әлеуметтiк қамсыздандыру, бiлiм беру, мәдениет, ветеринария саласындағы мамандарға,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белгiленедi. </w:t>
      </w:r>
    </w:p>
    <w:bookmarkEnd w:id="27"/>
    <w:bookmarkStart w:name="z29" w:id="28"/>
    <w:p>
      <w:pPr>
        <w:spacing w:after="0"/>
        <w:ind w:left="0"/>
        <w:jc w:val="both"/>
      </w:pPr>
      <w:r>
        <w:rPr>
          <w:rFonts w:ascii="Times New Roman"/>
          <w:b w:val="false"/>
          <w:i w:val="false"/>
          <w:color w:val="000000"/>
          <w:sz w:val="28"/>
        </w:rPr>
        <w:t xml:space="preserve">
      Азаматтық қызметшілер болып табылатын және ауылдық жерде жұмыс iстейтiн әлеуметтiк қамсыздандыру, бiлiм беру, мәдениет, ветеринария саласындағы мамандар лауазымдарының тiзбесiн жергiлiктi өкiлдi органмен келiсу бойынша жергiлiктi атқарушы орган айқындайды. </w:t>
      </w:r>
    </w:p>
    <w:bookmarkEnd w:id="28"/>
    <w:bookmarkStart w:name="z30" w:id="29"/>
    <w:p>
      <w:pPr>
        <w:spacing w:after="0"/>
        <w:ind w:left="0"/>
        <w:jc w:val="both"/>
      </w:pPr>
      <w:r>
        <w:rPr>
          <w:rFonts w:ascii="Times New Roman"/>
          <w:b w:val="false"/>
          <w:i w:val="false"/>
          <w:color w:val="000000"/>
          <w:sz w:val="28"/>
        </w:rPr>
        <w:t>
      7. Ауданның жергілікті атқарушы органының 2018 жылға арналған резерві 50000 мың теңге сомада бекітілсін.</w:t>
      </w:r>
    </w:p>
    <w:bookmarkEnd w:id="29"/>
    <w:bookmarkStart w:name="z31" w:id="30"/>
    <w:p>
      <w:pPr>
        <w:spacing w:after="0"/>
        <w:ind w:left="0"/>
        <w:jc w:val="both"/>
      </w:pPr>
      <w:r>
        <w:rPr>
          <w:rFonts w:ascii="Times New Roman"/>
          <w:b w:val="false"/>
          <w:i w:val="false"/>
          <w:color w:val="000000"/>
          <w:sz w:val="28"/>
        </w:rPr>
        <w:t xml:space="preserve">
      8. 2018 жылға арналған аудандық бюджетте атқарылу үдерісінде секвестрге жатпайтын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30"/>
    <w:bookmarkStart w:name="z32" w:id="31"/>
    <w:p>
      <w:pPr>
        <w:spacing w:after="0"/>
        <w:ind w:left="0"/>
        <w:jc w:val="both"/>
      </w:pPr>
      <w:r>
        <w:rPr>
          <w:rFonts w:ascii="Times New Roman"/>
          <w:b w:val="false"/>
          <w:i w:val="false"/>
          <w:color w:val="000000"/>
          <w:sz w:val="28"/>
        </w:rPr>
        <w:t xml:space="preserve">
      9. 2018 жылға арналған аудандық маңызы бар қалалардың, кенттердің, ауылдардың, ауылдық округтердің әкімдерінің бюджеттік бағдарламалар әкiмшiлерi бойынша шығындарының тізбесі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бекітілсін. </w:t>
      </w:r>
    </w:p>
    <w:bookmarkEnd w:id="31"/>
    <w:bookmarkStart w:name="z33" w:id="32"/>
    <w:p>
      <w:pPr>
        <w:spacing w:after="0"/>
        <w:ind w:left="0"/>
        <w:jc w:val="both"/>
      </w:pPr>
      <w:r>
        <w:rPr>
          <w:rFonts w:ascii="Times New Roman"/>
          <w:b w:val="false"/>
          <w:i w:val="false"/>
          <w:color w:val="000000"/>
          <w:sz w:val="28"/>
        </w:rPr>
        <w:t xml:space="preserve">
      10. 2018 жылға арналған жергілікті өзін-өзі басқару органдарына тапсырылатын кірістер тізбесі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 қосымшаларға</w:t>
      </w:r>
      <w:r>
        <w:rPr>
          <w:rFonts w:ascii="Times New Roman"/>
          <w:b w:val="false"/>
          <w:i w:val="false"/>
          <w:color w:val="000000"/>
          <w:sz w:val="28"/>
        </w:rPr>
        <w:t xml:space="preserve"> сәйкес бекітілсін. </w:t>
      </w:r>
    </w:p>
    <w:bookmarkEnd w:id="32"/>
    <w:bookmarkStart w:name="z34" w:id="33"/>
    <w:p>
      <w:pPr>
        <w:spacing w:after="0"/>
        <w:ind w:left="0"/>
        <w:jc w:val="both"/>
      </w:pPr>
      <w:r>
        <w:rPr>
          <w:rFonts w:ascii="Times New Roman"/>
          <w:b w:val="false"/>
          <w:i w:val="false"/>
          <w:color w:val="000000"/>
          <w:sz w:val="28"/>
        </w:rPr>
        <w:t>
      11. Осы шешім 2018 жылғы 1 қаңтардан бастап қолданысқа енгізіледі.</w:t>
      </w:r>
    </w:p>
    <w:bookmarkEnd w:id="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Горбачева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Зырян ауданының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25 желтоқсандағы </w:t>
            </w:r>
            <w:r>
              <w:br/>
            </w:r>
            <w:r>
              <w:rPr>
                <w:rFonts w:ascii="Times New Roman"/>
                <w:b w:val="false"/>
                <w:i w:val="false"/>
                <w:color w:val="000000"/>
                <w:sz w:val="20"/>
              </w:rPr>
              <w:t xml:space="preserve">№ 24/2 -VI шешіміне </w:t>
            </w:r>
            <w:r>
              <w:br/>
            </w:r>
            <w:r>
              <w:rPr>
                <w:rFonts w:ascii="Times New Roman"/>
                <w:b w:val="false"/>
                <w:i w:val="false"/>
                <w:color w:val="000000"/>
                <w:sz w:val="20"/>
              </w:rPr>
              <w:t>1- қосымша</w:t>
            </w:r>
          </w:p>
        </w:tc>
      </w:tr>
    </w:tbl>
    <w:bookmarkStart w:name="z36" w:id="34"/>
    <w:p>
      <w:pPr>
        <w:spacing w:after="0"/>
        <w:ind w:left="0"/>
        <w:jc w:val="left"/>
      </w:pPr>
      <w:r>
        <w:rPr>
          <w:rFonts w:ascii="Times New Roman"/>
          <w:b/>
          <w:i w:val="false"/>
          <w:color w:val="000000"/>
        </w:rPr>
        <w:t xml:space="preserve"> 2018 жылға арналған аудандық бюджет </w:t>
      </w:r>
    </w:p>
    <w:bookmarkEnd w:id="34"/>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Зырян ауданы мәслихатының 06.12.2018 </w:t>
      </w:r>
      <w:r>
        <w:rPr>
          <w:rFonts w:ascii="Times New Roman"/>
          <w:b w:val="false"/>
          <w:i w:val="false"/>
          <w:color w:val="ff0000"/>
          <w:sz w:val="28"/>
        </w:rPr>
        <w:t>№ 39/2-VI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7017"/>
        <w:gridCol w:w="3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6705361,4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2490718,7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1050875,7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1050875,7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814802,2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814802,2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464516,9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390784,0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68542,1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146392,5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83294,8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54406,3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30008,5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21073,8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15490,8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134016,8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105946,9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105946,9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28069,9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26397,4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4050617,4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144169,1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144169,1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3906448,3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3906448,3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6720285,9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436222,8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269136,6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22055,1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22055,1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143871,5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125334,9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33779,8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54272,2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20618,2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109042,2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3901120,4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522519,0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522519,0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3248155,4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3246755,4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2966898,4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149999,0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мемлекеттік білім беру мекемелер үшін оқулықтар мен оқу-әдiстемелiк кешендерді сатып алу және жеткізу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 мен ұйымдардың күрделі шығыстары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549764,0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469081,0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469081,0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67959,0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398110,3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207610,1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204877,4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197563,4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160639,7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155693,8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100422,5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510213,8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510213,8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501500,2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490230,2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221334,0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82096,4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25 желтоқсандағы </w:t>
            </w:r>
            <w:r>
              <w:br/>
            </w:r>
            <w:r>
              <w:rPr>
                <w:rFonts w:ascii="Times New Roman"/>
                <w:b w:val="false"/>
                <w:i w:val="false"/>
                <w:color w:val="000000"/>
                <w:sz w:val="20"/>
              </w:rPr>
              <w:t>№ 24/2-VI шешіміне 2- қосымша</w:t>
            </w:r>
          </w:p>
        </w:tc>
      </w:tr>
    </w:tbl>
    <w:bookmarkStart w:name="z38" w:id="35"/>
    <w:p>
      <w:pPr>
        <w:spacing w:after="0"/>
        <w:ind w:left="0"/>
        <w:jc w:val="left"/>
      </w:pPr>
      <w:r>
        <w:rPr>
          <w:rFonts w:ascii="Times New Roman"/>
          <w:b/>
          <w:i w:val="false"/>
          <w:color w:val="000000"/>
        </w:rPr>
        <w:t xml:space="preserve"> 2019 жылға арналған аудандық бюджет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273"/>
        <w:gridCol w:w="820"/>
        <w:gridCol w:w="5534"/>
        <w:gridCol w:w="35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5059508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2654879</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1002789</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1002789</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790456</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790456</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633675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508288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64726</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210325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7521</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129514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8561</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8561</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26866</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26866</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2364958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124767</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124767</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2240191</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2240191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696"/>
        <w:gridCol w:w="1300"/>
        <w:gridCol w:w="1301"/>
        <w:gridCol w:w="5648"/>
        <w:gridCol w:w="23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5059508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380666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253160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123764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123764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3617377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564576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564576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260960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303616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2961914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2960314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2676715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129599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90887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90887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(областык маңызы бар қаланың) мемлекеттік білім беру мекемелер үшін оқулықтар мен оқу-әдiстемелiк кешендерді сатып алу және жеткізу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420404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352847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352847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300127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107150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107150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100376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Жергілікте деңгейде ауыл шаруашылығы саласындағы мемлекеттік саясатты іске асыру жөніндегі қызметтер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96999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96999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96999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бюджеттік кредиттерді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ішіндегі қаржы активтерін сатудан түсетін түсімдер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ішкі қарыздары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25 желтоқсандағы </w:t>
            </w:r>
            <w:r>
              <w:br/>
            </w:r>
            <w:r>
              <w:rPr>
                <w:rFonts w:ascii="Times New Roman"/>
                <w:b w:val="false"/>
                <w:i w:val="false"/>
                <w:color w:val="000000"/>
                <w:sz w:val="20"/>
              </w:rPr>
              <w:t xml:space="preserve">№ 24/2- VI шешіміне </w:t>
            </w:r>
            <w:r>
              <w:br/>
            </w:r>
            <w:r>
              <w:rPr>
                <w:rFonts w:ascii="Times New Roman"/>
                <w:b w:val="false"/>
                <w:i w:val="false"/>
                <w:color w:val="000000"/>
                <w:sz w:val="20"/>
              </w:rPr>
              <w:t>3- қосымша</w:t>
            </w:r>
          </w:p>
        </w:tc>
      </w:tr>
    </w:tbl>
    <w:bookmarkStart w:name="z40" w:id="36"/>
    <w:p>
      <w:pPr>
        <w:spacing w:after="0"/>
        <w:ind w:left="0"/>
        <w:jc w:val="left"/>
      </w:pPr>
      <w:r>
        <w:rPr>
          <w:rFonts w:ascii="Times New Roman"/>
          <w:b/>
          <w:i w:val="false"/>
          <w:color w:val="000000"/>
        </w:rPr>
        <w:t xml:space="preserve"> 2020 жылға арналған аудандық бюджет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273"/>
        <w:gridCol w:w="820"/>
        <w:gridCol w:w="5534"/>
        <w:gridCol w:w="35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5144087</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2734526</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1032873</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1032873</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814170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814170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652685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523537</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66667</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216635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133399</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75489</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18163</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18163</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13189</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27671</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27671</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26522</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2368701</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128510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128510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2240191</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2240191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696"/>
        <w:gridCol w:w="1300"/>
        <w:gridCol w:w="1301"/>
        <w:gridCol w:w="5648"/>
        <w:gridCol w:w="23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5144087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384469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255690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110489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110489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3680218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570221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570221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263569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306652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3018202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3016586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2730152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130894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91795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91795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(областык маңызы бар қаланың) мемлекеттік білім беру мекемелер үшін оқулықтар мен оқу-әдiстемелiк кешендерді сатып алу және жеткізу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424992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356373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356373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102919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303117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140592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140592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140592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101758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Жергілікте деңгейде ауыл шаруашылығы саласындағы мемлекеттік саясатты іске асыру жөніндегі қызметтер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99532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99532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99532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бюджеттік кредиттерді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ішіндегі қаржы активтерін сатудан түсетін түсімдер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ішкі қарыздары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25 желтоқсандағы </w:t>
            </w:r>
            <w:r>
              <w:br/>
            </w:r>
            <w:r>
              <w:rPr>
                <w:rFonts w:ascii="Times New Roman"/>
                <w:b w:val="false"/>
                <w:i w:val="false"/>
                <w:color w:val="000000"/>
                <w:sz w:val="20"/>
              </w:rPr>
              <w:t xml:space="preserve">№ 24/2 -VI шешіміне </w:t>
            </w:r>
            <w:r>
              <w:br/>
            </w:r>
            <w:r>
              <w:rPr>
                <w:rFonts w:ascii="Times New Roman"/>
                <w:b w:val="false"/>
                <w:i w:val="false"/>
                <w:color w:val="000000"/>
                <w:sz w:val="20"/>
              </w:rPr>
              <w:t>4- қосымша</w:t>
            </w:r>
          </w:p>
        </w:tc>
      </w:tr>
    </w:tbl>
    <w:bookmarkStart w:name="z42" w:id="37"/>
    <w:p>
      <w:pPr>
        <w:spacing w:after="0"/>
        <w:ind w:left="0"/>
        <w:jc w:val="left"/>
      </w:pPr>
      <w:r>
        <w:rPr>
          <w:rFonts w:ascii="Times New Roman"/>
          <w:b/>
          <w:i w:val="false"/>
          <w:color w:val="000000"/>
        </w:rPr>
        <w:t xml:space="preserve"> 2018 жылға арналған аудандық бюджетті атқару процесінде секвестрлеуге жатпайтын бюджеттік бағдарламалардың тізбесі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176"/>
        <w:gridCol w:w="2479"/>
        <w:gridCol w:w="2479"/>
        <w:gridCol w:w="49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25 желтоқсандағы </w:t>
            </w:r>
            <w:r>
              <w:br/>
            </w:r>
            <w:r>
              <w:rPr>
                <w:rFonts w:ascii="Times New Roman"/>
                <w:b w:val="false"/>
                <w:i w:val="false"/>
                <w:color w:val="000000"/>
                <w:sz w:val="20"/>
              </w:rPr>
              <w:t xml:space="preserve">№ 24/2- VI шешіміне </w:t>
            </w:r>
            <w:r>
              <w:br/>
            </w:r>
            <w:r>
              <w:rPr>
                <w:rFonts w:ascii="Times New Roman"/>
                <w:b w:val="false"/>
                <w:i w:val="false"/>
                <w:color w:val="000000"/>
                <w:sz w:val="20"/>
              </w:rPr>
              <w:t>5- қосымша</w:t>
            </w:r>
          </w:p>
        </w:tc>
      </w:tr>
    </w:tbl>
    <w:bookmarkStart w:name="z44" w:id="38"/>
    <w:p>
      <w:pPr>
        <w:spacing w:after="0"/>
        <w:ind w:left="0"/>
        <w:jc w:val="left"/>
      </w:pPr>
      <w:r>
        <w:rPr>
          <w:rFonts w:ascii="Times New Roman"/>
          <w:b/>
          <w:i w:val="false"/>
          <w:color w:val="000000"/>
        </w:rPr>
        <w:t xml:space="preserve"> 2018 жылға қаладағы аудан, аудандық маңызы бар қаланың, кент, ауыл,  ауылдық округ әкімінің қызметін қамтамасыз ету жөніндегі қызметтерге шығыстар </w:t>
      </w:r>
    </w:p>
    <w:bookmarkEnd w:id="38"/>
    <w:p>
      <w:pPr>
        <w:spacing w:after="0"/>
        <w:ind w:left="0"/>
        <w:jc w:val="both"/>
      </w:pPr>
      <w:r>
        <w:rPr>
          <w:rFonts w:ascii="Times New Roman"/>
          <w:b w:val="false"/>
          <w:i w:val="false"/>
          <w:color w:val="ff0000"/>
          <w:sz w:val="28"/>
        </w:rPr>
        <w:t xml:space="preserve">
      Ескерту. 5-қосымша жаңа редакцияда - Шығыс Қазақстан облысы Зырян ауданы мәслихатының 15.11.2018 </w:t>
      </w:r>
      <w:r>
        <w:rPr>
          <w:rFonts w:ascii="Times New Roman"/>
          <w:b w:val="false"/>
          <w:i w:val="false"/>
          <w:color w:val="ff0000"/>
          <w:sz w:val="28"/>
        </w:rPr>
        <w:t>№ 37/2-VI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7"/>
        <w:gridCol w:w="2661"/>
        <w:gridCol w:w="7872"/>
      </w:tblGrid>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10444,0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Первороссийск ауылдық округінің әкімінің аппараты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12517,0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Парыгино ауылдық округінің әкімінің аппараты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13613,0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Никольск ауылдық округінің әкімінің аппараты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12839,0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Средигорный ауылдық округінің әкімінің аппараты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13622,0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Чапаево ауылдық округінің әкімінің аппараты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14461,0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Северный ауылдық округінің әкімінің аппараты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13593,0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Тұрғысын ауылдық округінің әкімінің аппараты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25 желтоқсандағы </w:t>
            </w:r>
            <w:r>
              <w:br/>
            </w:r>
            <w:r>
              <w:rPr>
                <w:rFonts w:ascii="Times New Roman"/>
                <w:b w:val="false"/>
                <w:i w:val="false"/>
                <w:color w:val="000000"/>
                <w:sz w:val="20"/>
              </w:rPr>
              <w:t xml:space="preserve">№ 24/2- VI шешіміне </w:t>
            </w:r>
            <w:r>
              <w:br/>
            </w:r>
            <w:r>
              <w:rPr>
                <w:rFonts w:ascii="Times New Roman"/>
                <w:b w:val="false"/>
                <w:i w:val="false"/>
                <w:color w:val="000000"/>
                <w:sz w:val="20"/>
              </w:rPr>
              <w:t>6- қосымша</w:t>
            </w:r>
          </w:p>
        </w:tc>
      </w:tr>
    </w:tbl>
    <w:bookmarkStart w:name="z46" w:id="39"/>
    <w:p>
      <w:pPr>
        <w:spacing w:after="0"/>
        <w:ind w:left="0"/>
        <w:jc w:val="left"/>
      </w:pPr>
      <w:r>
        <w:rPr>
          <w:rFonts w:ascii="Times New Roman"/>
          <w:b/>
          <w:i w:val="false"/>
          <w:color w:val="000000"/>
        </w:rPr>
        <w:t xml:space="preserve"> 2018 жылға ауылдық жерлерде балаларды мектепке дейін тегін алып баруды және кері алып келуді ұйымдастыруға шығыстар</w:t>
      </w:r>
    </w:p>
    <w:bookmarkEnd w:id="39"/>
    <w:p>
      <w:pPr>
        <w:spacing w:after="0"/>
        <w:ind w:left="0"/>
        <w:jc w:val="both"/>
      </w:pPr>
      <w:r>
        <w:rPr>
          <w:rFonts w:ascii="Times New Roman"/>
          <w:b w:val="false"/>
          <w:i w:val="false"/>
          <w:color w:val="ff0000"/>
          <w:sz w:val="28"/>
        </w:rPr>
        <w:t xml:space="preserve">
      Ескерту. 6-қосымша жаңа редакцияда - Шығыс Қазақстан облысы Зырян ауданы мәслихатының 07.09.2018 </w:t>
      </w:r>
      <w:r>
        <w:rPr>
          <w:rFonts w:ascii="Times New Roman"/>
          <w:b w:val="false"/>
          <w:i w:val="false"/>
          <w:color w:val="ff0000"/>
          <w:sz w:val="28"/>
        </w:rPr>
        <w:t>№ 34/2-VI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3146"/>
        <w:gridCol w:w="7065"/>
      </w:tblGrid>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Парыгино ауылдық округінің әкімінің аппараты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25 желтоқсандағы </w:t>
            </w:r>
            <w:r>
              <w:br/>
            </w:r>
            <w:r>
              <w:rPr>
                <w:rFonts w:ascii="Times New Roman"/>
                <w:b w:val="false"/>
                <w:i w:val="false"/>
                <w:color w:val="000000"/>
                <w:sz w:val="20"/>
              </w:rPr>
              <w:t xml:space="preserve">№ 24/2- VI шешіміне </w:t>
            </w:r>
            <w:r>
              <w:br/>
            </w:r>
            <w:r>
              <w:rPr>
                <w:rFonts w:ascii="Times New Roman"/>
                <w:b w:val="false"/>
                <w:i w:val="false"/>
                <w:color w:val="000000"/>
                <w:sz w:val="20"/>
              </w:rPr>
              <w:t>7- қосымша</w:t>
            </w:r>
          </w:p>
        </w:tc>
      </w:tr>
    </w:tbl>
    <w:bookmarkStart w:name="z48" w:id="40"/>
    <w:p>
      <w:pPr>
        <w:spacing w:after="0"/>
        <w:ind w:left="0"/>
        <w:jc w:val="left"/>
      </w:pPr>
      <w:r>
        <w:rPr>
          <w:rFonts w:ascii="Times New Roman"/>
          <w:b/>
          <w:i w:val="false"/>
          <w:color w:val="000000"/>
        </w:rPr>
        <w:t xml:space="preserve"> 2018 жылға аудандық маңызы бар қалаларда, кенттерде, ауылдарда, ауылдық округтерде автомобиль жолдарының жұмыс істеуін қамтамасыз етуге шығыстар</w:t>
      </w:r>
    </w:p>
    <w:bookmarkEnd w:id="40"/>
    <w:p>
      <w:pPr>
        <w:spacing w:after="0"/>
        <w:ind w:left="0"/>
        <w:jc w:val="both"/>
      </w:pPr>
      <w:r>
        <w:rPr>
          <w:rFonts w:ascii="Times New Roman"/>
          <w:b w:val="false"/>
          <w:i w:val="false"/>
          <w:color w:val="ff0000"/>
          <w:sz w:val="28"/>
        </w:rPr>
        <w:t xml:space="preserve">
      Ескерту. 7-қосымша жаңа редакцияда - Шығыс Қазақстан облысы Зырян ауданы мәслихатының 15.11.2018 </w:t>
      </w:r>
      <w:r>
        <w:rPr>
          <w:rFonts w:ascii="Times New Roman"/>
          <w:b w:val="false"/>
          <w:i w:val="false"/>
          <w:color w:val="ff0000"/>
          <w:sz w:val="28"/>
        </w:rPr>
        <w:t>№ 37/2-VI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3146"/>
        <w:gridCol w:w="7065"/>
      </w:tblGrid>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1663,6</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Парыгино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25 желтоқсандағы </w:t>
            </w:r>
            <w:r>
              <w:br/>
            </w:r>
            <w:r>
              <w:rPr>
                <w:rFonts w:ascii="Times New Roman"/>
                <w:b w:val="false"/>
                <w:i w:val="false"/>
                <w:color w:val="000000"/>
                <w:sz w:val="20"/>
              </w:rPr>
              <w:t xml:space="preserve">№ 24/2- VI шешіміне </w:t>
            </w:r>
            <w:r>
              <w:br/>
            </w:r>
            <w:r>
              <w:rPr>
                <w:rFonts w:ascii="Times New Roman"/>
                <w:b w:val="false"/>
                <w:i w:val="false"/>
                <w:color w:val="000000"/>
                <w:sz w:val="20"/>
              </w:rPr>
              <w:t>8- қосымша</w:t>
            </w:r>
          </w:p>
        </w:tc>
      </w:tr>
    </w:tbl>
    <w:bookmarkStart w:name="z50" w:id="41"/>
    <w:p>
      <w:pPr>
        <w:spacing w:after="0"/>
        <w:ind w:left="0"/>
        <w:jc w:val="left"/>
      </w:pPr>
      <w:r>
        <w:rPr>
          <w:rFonts w:ascii="Times New Roman"/>
          <w:b/>
          <w:i w:val="false"/>
          <w:color w:val="000000"/>
        </w:rPr>
        <w:t xml:space="preserve"> 2018 жылға төлем көзінен салық салынбайтын табыстардан ұсталатын жеке табыс салығы бойынша жергілікті өзін-өзі басқару органдарына берілетін трансферттер </w:t>
      </w:r>
    </w:p>
    <w:bookmarkEnd w:id="41"/>
    <w:p>
      <w:pPr>
        <w:spacing w:after="0"/>
        <w:ind w:left="0"/>
        <w:jc w:val="both"/>
      </w:pPr>
      <w:r>
        <w:rPr>
          <w:rFonts w:ascii="Times New Roman"/>
          <w:b w:val="false"/>
          <w:i w:val="false"/>
          <w:color w:val="ff0000"/>
          <w:sz w:val="28"/>
        </w:rPr>
        <w:t xml:space="preserve">
      Ескерту. 8-қосымша жаңа редакцияда - Шығыс Қазақстан облысы Зырян ауданы мәслихатының 15.11.2018 </w:t>
      </w:r>
      <w:r>
        <w:rPr>
          <w:rFonts w:ascii="Times New Roman"/>
          <w:b w:val="false"/>
          <w:i w:val="false"/>
          <w:color w:val="ff0000"/>
          <w:sz w:val="28"/>
        </w:rPr>
        <w:t>№ 37/2-VI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3146"/>
        <w:gridCol w:w="7065"/>
      </w:tblGrid>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Первороссийск ауылдық округінің әкімінің аппараты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Парыгино ауылдық округінің әкімінің аппараты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Никольск ауылдық округінің әкімінің аппараты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Средигорный ауылдық округінің әкімінің аппараты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Тұрғысын ауылдық округінің әкімінің аппараты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25 желтоқсандағы </w:t>
            </w:r>
            <w:r>
              <w:br/>
            </w:r>
            <w:r>
              <w:rPr>
                <w:rFonts w:ascii="Times New Roman"/>
                <w:b w:val="false"/>
                <w:i w:val="false"/>
                <w:color w:val="000000"/>
                <w:sz w:val="20"/>
              </w:rPr>
              <w:t xml:space="preserve">№ 24/2- VI шешіміне </w:t>
            </w:r>
            <w:r>
              <w:br/>
            </w:r>
            <w:r>
              <w:rPr>
                <w:rFonts w:ascii="Times New Roman"/>
                <w:b w:val="false"/>
                <w:i w:val="false"/>
                <w:color w:val="000000"/>
                <w:sz w:val="20"/>
              </w:rPr>
              <w:t>9- қосымша</w:t>
            </w:r>
          </w:p>
        </w:tc>
      </w:tr>
    </w:tbl>
    <w:bookmarkStart w:name="z52" w:id="42"/>
    <w:p>
      <w:pPr>
        <w:spacing w:after="0"/>
        <w:ind w:left="0"/>
        <w:jc w:val="left"/>
      </w:pPr>
      <w:r>
        <w:rPr>
          <w:rFonts w:ascii="Times New Roman"/>
          <w:b/>
          <w:i w:val="false"/>
          <w:color w:val="000000"/>
        </w:rPr>
        <w:t xml:space="preserve"> 2018 жылға жеке тұлғалардан көлiк құралдарына салынатын салық бойынша жергілікті өзін-өзі басқару органдарына берілетін трансферттер</w:t>
      </w:r>
    </w:p>
    <w:bookmarkEnd w:id="42"/>
    <w:p>
      <w:pPr>
        <w:spacing w:after="0"/>
        <w:ind w:left="0"/>
        <w:jc w:val="both"/>
      </w:pPr>
      <w:r>
        <w:rPr>
          <w:rFonts w:ascii="Times New Roman"/>
          <w:b w:val="false"/>
          <w:i w:val="false"/>
          <w:color w:val="ff0000"/>
          <w:sz w:val="28"/>
        </w:rPr>
        <w:t xml:space="preserve">
      Ескерту. 9-қосымша жаңа редакцияда - Шығыс Қазақстан облысы Зырян ауданы мәслихатының 15.11.2018 </w:t>
      </w:r>
      <w:r>
        <w:rPr>
          <w:rFonts w:ascii="Times New Roman"/>
          <w:b w:val="false"/>
          <w:i w:val="false"/>
          <w:color w:val="ff0000"/>
          <w:sz w:val="28"/>
        </w:rPr>
        <w:t>№ 37/2-VI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5"/>
        <w:gridCol w:w="2884"/>
        <w:gridCol w:w="7501"/>
      </w:tblGrid>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Первороссийск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Парыгино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Средигорное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Чапаевск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25 желтоқсандағы </w:t>
            </w:r>
            <w:r>
              <w:br/>
            </w:r>
            <w:r>
              <w:rPr>
                <w:rFonts w:ascii="Times New Roman"/>
                <w:b w:val="false"/>
                <w:i w:val="false"/>
                <w:color w:val="000000"/>
                <w:sz w:val="20"/>
              </w:rPr>
              <w:t xml:space="preserve">№ 24/2- VI шешіміне </w:t>
            </w:r>
            <w:r>
              <w:br/>
            </w:r>
            <w:r>
              <w:rPr>
                <w:rFonts w:ascii="Times New Roman"/>
                <w:b w:val="false"/>
                <w:i w:val="false"/>
                <w:color w:val="000000"/>
                <w:sz w:val="20"/>
              </w:rPr>
              <w:t>10- қосымша</w:t>
            </w:r>
          </w:p>
        </w:tc>
      </w:tr>
    </w:tbl>
    <w:bookmarkStart w:name="z54" w:id="43"/>
    <w:p>
      <w:pPr>
        <w:spacing w:after="0"/>
        <w:ind w:left="0"/>
        <w:jc w:val="left"/>
      </w:pPr>
      <w:r>
        <w:rPr>
          <w:rFonts w:ascii="Times New Roman"/>
          <w:b/>
          <w:i w:val="false"/>
          <w:color w:val="000000"/>
        </w:rPr>
        <w:t xml:space="preserve"> 2018 жылға заңды тұлғалардан көлiк құралдарына салынатын салық бойынша жергілікті өзін-өзі басқару органдарына трансферттер</w:t>
      </w:r>
    </w:p>
    <w:bookmarkEnd w:id="43"/>
    <w:p>
      <w:pPr>
        <w:spacing w:after="0"/>
        <w:ind w:left="0"/>
        <w:jc w:val="both"/>
      </w:pPr>
      <w:r>
        <w:rPr>
          <w:rFonts w:ascii="Times New Roman"/>
          <w:b w:val="false"/>
          <w:i w:val="false"/>
          <w:color w:val="ff0000"/>
          <w:sz w:val="28"/>
        </w:rPr>
        <w:t xml:space="preserve">
      Ескерту. 10-қосымша жаңа редакцияда - Шығыс Қазақстан облысы Зырян ауданы мәслихатының 15.11.2018 </w:t>
      </w:r>
      <w:r>
        <w:rPr>
          <w:rFonts w:ascii="Times New Roman"/>
          <w:b w:val="false"/>
          <w:i w:val="false"/>
          <w:color w:val="ff0000"/>
          <w:sz w:val="28"/>
        </w:rPr>
        <w:t>№ 37/2-VI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9"/>
        <w:gridCol w:w="3462"/>
        <w:gridCol w:w="6539"/>
      </w:tblGrid>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ауылдық округінің әкімінің аппараты</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округінің әкімінің аппараты</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25 желтоқсандағы </w:t>
            </w:r>
            <w:r>
              <w:br/>
            </w:r>
            <w:r>
              <w:rPr>
                <w:rFonts w:ascii="Times New Roman"/>
                <w:b w:val="false"/>
                <w:i w:val="false"/>
                <w:color w:val="000000"/>
                <w:sz w:val="20"/>
              </w:rPr>
              <w:t xml:space="preserve">№ 24/2-V шешіміне </w:t>
            </w:r>
            <w:r>
              <w:br/>
            </w:r>
            <w:r>
              <w:rPr>
                <w:rFonts w:ascii="Times New Roman"/>
                <w:b w:val="false"/>
                <w:i w:val="false"/>
                <w:color w:val="000000"/>
                <w:sz w:val="20"/>
              </w:rPr>
              <w:t>11- қосымша</w:t>
            </w:r>
          </w:p>
        </w:tc>
      </w:tr>
    </w:tbl>
    <w:bookmarkStart w:name="z56" w:id="44"/>
    <w:p>
      <w:pPr>
        <w:spacing w:after="0"/>
        <w:ind w:left="0"/>
        <w:jc w:val="left"/>
      </w:pPr>
      <w:r>
        <w:rPr>
          <w:rFonts w:ascii="Times New Roman"/>
          <w:b/>
          <w:i w:val="false"/>
          <w:color w:val="000000"/>
        </w:rPr>
        <w:t xml:space="preserve"> 2018 жылға елдi мекендер жерлерiне заңды тұлғалардан және жеке кәсіпкерлерден алынатын жер салығы бойынша жергілікті өзін-өзі басқару органдарына берілетін трансферттер</w:t>
      </w:r>
    </w:p>
    <w:bookmarkEnd w:id="44"/>
    <w:p>
      <w:pPr>
        <w:spacing w:after="0"/>
        <w:ind w:left="0"/>
        <w:jc w:val="both"/>
      </w:pPr>
      <w:r>
        <w:rPr>
          <w:rFonts w:ascii="Times New Roman"/>
          <w:b w:val="false"/>
          <w:i w:val="false"/>
          <w:color w:val="ff0000"/>
          <w:sz w:val="28"/>
        </w:rPr>
        <w:t xml:space="preserve">
      Ескерту. 11-қосымша жаңа редакцияда - Шығыс Қазақстан облысы Зырян ауданы мәслихатының 15.11.2018 </w:t>
      </w:r>
      <w:r>
        <w:rPr>
          <w:rFonts w:ascii="Times New Roman"/>
          <w:b w:val="false"/>
          <w:i w:val="false"/>
          <w:color w:val="ff0000"/>
          <w:sz w:val="28"/>
        </w:rPr>
        <w:t>№ 37/2-VI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4"/>
        <w:gridCol w:w="3847"/>
        <w:gridCol w:w="5899"/>
      </w:tblGrid>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округінің әкімінің аппараты</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