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b9c1" w14:textId="2c1b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2018 жылы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2017 жылғы 26 желтоқсандағы № 15/136-VI шешімі. Шығыс Қазақстан облысының Әділет департаментінде 2018 жылғы 8 қаңтарда № 5392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"Агроөнеркәсiптiк кешендi және ауылдық аумақтарды дамытуды мемлекеттiк реттеу туралы" Қазақстан Республикасының 2005 жылғы 8 шiлдедегi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Үкiметiнiң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2018 жылы жетпіс еселік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 </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