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34c7" w14:textId="1033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Төсқайың ауылдық округінің Шанағаты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Төсқайың ауылдық округі әкімінің 2017 жылғы 7 тамыздағы № 01 шешімі. Шығыс Қазақстан облысының Әділет департаментінде 2017 жылғы 4 қыркүйекте № 5186 болып тіркелді. Күші жойылды - Шығыс Қазақстан облысы Күршім ауданы Төсқайың ауылдық округі әкімінің 2018 жылғы 22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Төсқайың ауылдық округі әкімінің 22.02.2018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2017 жылғы 16 маусымдағы № 450 ұсынысы негізінде, Төсқайың ауылдық округі әкімінің м.у.а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Төсқайың ауылдық округінің Шанағаты ауылында ірі қара мүйізді малдары арасында сарып ауруының шығуына байланысты шектеу іс-шаралары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Төсқайың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әкімінің м.у.а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