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8be87" w14:textId="2d8be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Көкпекті ауданының Бастаушы селолық округіне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Көкпекті ауданы әкімдігінің 2017 жылғы 25 қыркүйектегі № 321 қаулысы. Шығыс Қазақстан облысының Әділет департаментінде 2017 жылғы 18 қазанда № 5236 болып тіркелді. Күші жойылды - Шығыс Қазақстан облысы Көкпекті ауданы әкімдігінің 2018 жылғы 26 қыркүйектегі № 299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Көкпекті ауданы әкімдігінің 26.09.2018 </w:t>
      </w:r>
      <w:r>
        <w:rPr>
          <w:rFonts w:ascii="Times New Roman"/>
          <w:b w:val="false"/>
          <w:i w:val="false"/>
          <w:color w:val="ff0000"/>
          <w:sz w:val="28"/>
        </w:rPr>
        <w:t>№ 299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Қазақстан Республикасының 2002 жылғы 10 шілдедегі Заңының 10 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 9) тармақшасына,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18) тармақшасына сәйкес және Көкпекті аудандық аумақтық бас мемлекеттік ветеринариялық инспекторының 2017 жылғы 13 маусымдағы № 159 ұсынысы негізінде, Көкпекті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Көкпекті ауданының Бастаушы селолық округіне мүйізді ірі қара малдардың арасында бруцеллез ауруының шығуына байланысты шектеу іс-шаралары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орындалуына бақылау жасау аудан әкімінің орынбасары Марат Капарович Темиржановқа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Р. Сагандыков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