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fa1d" w14:textId="7a8f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Көкжыра ауылдық округiнiң "Базарка" елді мекенінде шектеу iс-шараларын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2017 жылғы 3 ақпандағы № 32 қаулысы. Шығыс Қазақстан облысының Әділет департаментінде 2017 жылғы 6 наурызда № 4896 болып тіркелді. Күші жойылды - Шығыс Қазақстан облысы Тарбағатай ауданы әкімдігінің 2017 жылғы 25 шілдедегі № 287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Тарбағатай ауданы әкімдігінің 25.07.2017 № 287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"Ветеринария туралы" Қазақстан Республикасының 2002 жылғы 10 шiлдедегi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тармақшасына,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 18) тармақшасына сәйкес және Тарбағатай ауданының бас мемлекеттiк ветеринариялық-санитариялық инспекторының 2017 жылғы 13 қаңтардағы № 13 ұсынысы негiзiнде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Тарбағатай ауданының Көкжыра ауылдық округiнiң "Базарка" елді мекенінде ірі қара малдарының арасында бруцеллез ауруының пайда болуына байланысты шектеу iс-шаралары белгiленсiн.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орындалуына бақылау жасау аудан әкімінің орынбасары Қ. Мауадиновқа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оның алғашқы ресми жарияланған күнінен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әкiмі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