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5654" w14:textId="73e5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бойынша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2017 жылғы 9 қаңтардағы № 78 шешімі. Шығыс Қазақстан облысының Әділет департаментінде 2017 жылғы 10 ақпанда № 4881 болып тіркелді. Күші жойылды - Шығыс Қазақстан облысы Ұлан аудандық мәслихатының 2018 жылғы 14 ақпандағы № 167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14.02.2018 № 167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бойынша Қазақстан Республикасының жер заңнамасына сәйкес пайдаланылмайтын ауыл шаруашылығы мақсатындағы жерлерге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Рагызбаева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