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6a6e" w14:textId="07e6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Үржар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мөлшерлерін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2017 жылғы 24 наурыздағы № 11-114/VI шешімі. Шығыс Қазақстан облысының Әділет департаментінде 2017 жылғы 25 сәуірде № 4982 болып тіркелді. Күші жойылды - Шығыс Қазақстан облысы Үржар аудандық мәслихатының 2018 жылғы 12 наурыздағы № 24-249/VI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12.03.2018 № 24-249/VI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2017 жылға арналған Үржар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ұсынудың мынадай мөлшері айқындалсын: </w:t>
      </w:r>
    </w:p>
    <w:bookmarkEnd w:id="1"/>
    <w:bookmarkStart w:name="z3"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xml:space="preserve">
      2. Келесі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2016 жылғы 04 наурыздағы № 41-486/V "2016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(нормативтік құқықтық актінің мемлекеттік тіркеу Тізілімінде 4448 номерімен тіркелген, "Уақыт тынысы\Пульс времени" газетінің 2016 жылдың 07 сәүіріндегі 53-54 нөмірлерінде жарияланған).</w:t>
      </w:r>
    </w:p>
    <w:bookmarkEnd w:id="5"/>
    <w:bookmarkStart w:name="z7"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К.Қарашев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