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c57f" w14:textId="3f9c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әкімдігінің 2016 жылғы 12 шілдедегі "Үржар ауданы бойынша көшпелі сауданы жүзеге асыру үшін орындар белгілеу туралы" № 374 қаулысының күші жойылды дептану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2017 жылғы 6 қарашадағы № 316 қаулысы. Шығыс Қазақстан облысының Әділет департаментінде 2017 жылғы 28 қарашада № 5291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мемлекеттiк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әкімдігінің 2016 жылғы 12 шілдедегі "Үржар ауданы бойынша көшпелі сауданы жүзеге асыру үшін орындар белгілеу туралы" (Нормативтiк құқықтық актілерді мемлекеттiк тiркеу Тiзiлiмiнде 2016 жылғы 10 тамызда № 4639 болып тiркелген, 2016 жылғы 29 тамыздағы № 121-122 "Уақыт тынысы/Пульс времени" аудандық газетінде жарияланған) № 374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тану туралы.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ауданның кәсіпкерлік және ауылшаруашылығы бөлімінің басшысы Т. Шомановқа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